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2A743B" w:rsidP="00B54DBC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Formularz zgłoszeniowy</w:t>
      </w:r>
      <w:r w:rsidR="00155919" w:rsidRPr="006B5F62">
        <w:rPr>
          <w:rFonts w:ascii="Trebuchet MS" w:hAnsi="Trebuchet MS" w:cs="Calibri"/>
          <w:b/>
          <w:color w:val="000000"/>
          <w:lang w:val="en-US"/>
        </w:rPr>
        <w:t xml:space="preserve"> / Formulaire d’inscription</w:t>
      </w:r>
    </w:p>
    <w:p w:rsidR="00155919" w:rsidRPr="000D73C9" w:rsidRDefault="00E703A5" w:rsidP="00B54DBC">
      <w:pPr>
        <w:tabs>
          <w:tab w:val="center" w:pos="5233"/>
          <w:tab w:val="left" w:pos="9720"/>
        </w:tabs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Francusko</w:t>
      </w:r>
      <w:r>
        <w:rPr>
          <w:rFonts w:ascii="Trebuchet MS" w:hAnsi="Trebuchet MS" w:cs="Calibri"/>
          <w:b/>
          <w:color w:val="000000"/>
          <w:lang w:val="en-US"/>
        </w:rPr>
        <w:noBreakHyphen/>
        <w:t xml:space="preserve">Holenerski 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AD1E7A" w:rsidRPr="000D73C9">
        <w:rPr>
          <w:rFonts w:ascii="Trebuchet MS" w:hAnsi="Trebuchet MS" w:cs="Calibri"/>
          <w:b/>
          <w:color w:val="000000"/>
          <w:lang w:val="en-US"/>
        </w:rPr>
        <w:t>W</w:t>
      </w:r>
      <w:r w:rsidR="00470690" w:rsidRPr="000D73C9">
        <w:rPr>
          <w:rFonts w:ascii="Trebuchet MS" w:hAnsi="Trebuchet MS" w:cs="Calibri"/>
          <w:b/>
          <w:color w:val="000000"/>
          <w:lang w:val="en-US"/>
        </w:rPr>
        <w:t>arszawa</w:t>
      </w:r>
      <w:r w:rsidR="004C13D3">
        <w:rPr>
          <w:rFonts w:ascii="Trebuchet MS" w:hAnsi="Trebuchet MS" w:cs="Calibri"/>
          <w:b/>
          <w:color w:val="000000"/>
          <w:lang w:val="en-US"/>
        </w:rPr>
        <w:t xml:space="preserve"> 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 xml:space="preserve">– </w:t>
      </w:r>
      <w:r>
        <w:rPr>
          <w:rFonts w:ascii="Trebuchet MS" w:hAnsi="Trebuchet MS" w:cs="Calibri"/>
          <w:b/>
          <w:color w:val="000000"/>
          <w:lang w:val="en-US"/>
        </w:rPr>
        <w:t>12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>.</w:t>
      </w:r>
      <w:r>
        <w:rPr>
          <w:rFonts w:ascii="Trebuchet MS" w:hAnsi="Trebuchet MS" w:cs="Calibri"/>
          <w:b/>
          <w:color w:val="000000"/>
          <w:lang w:val="en-US"/>
        </w:rPr>
        <w:t>02.2019</w:t>
      </w:r>
    </w:p>
    <w:p w:rsidR="00E10295" w:rsidRPr="000D73C9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0D73C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2D1EAA" w:rsidRDefault="00155919" w:rsidP="00155919">
      <w:pPr>
        <w:rPr>
          <w:rFonts w:ascii="Trebuchet MS" w:hAnsi="Trebuchet MS"/>
          <w:color w:val="0000FF"/>
          <w:sz w:val="20"/>
        </w:rPr>
      </w:pPr>
      <w:r w:rsidRPr="002D1EAA">
        <w:rPr>
          <w:rFonts w:ascii="Trebuchet MS" w:hAnsi="Trebuchet MS"/>
          <w:color w:val="000000"/>
          <w:sz w:val="20"/>
        </w:rPr>
        <w:t>Imię/Prénom: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  <w:t>Nazwisko/Nom: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>Firma/Société: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Pr="00E703A5" w:rsidRDefault="00155919" w:rsidP="00155919">
      <w:pPr>
        <w:rPr>
          <w:rFonts w:ascii="Trebuchet MS" w:hAnsi="Trebuchet MS"/>
          <w:sz w:val="20"/>
        </w:rPr>
      </w:pPr>
      <w:r w:rsidRPr="00E703A5">
        <w:rPr>
          <w:rFonts w:ascii="Trebuchet MS" w:hAnsi="Trebuchet MS"/>
          <w:color w:val="000000"/>
          <w:sz w:val="20"/>
        </w:rPr>
        <w:t>E-mail:</w:t>
      </w:r>
      <w:r w:rsidRPr="00E703A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03A5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  <w:t>Telefon/Téléphone:</w:t>
      </w:r>
      <w:r w:rsidRPr="00E703A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03A5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E703A5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Pr="00E703A5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014A41" w:rsidRPr="00E703A5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E703A5">
        <w:rPr>
          <w:rFonts w:ascii="Trebuchet MS" w:hAnsi="Trebuchet MS"/>
          <w:sz w:val="19"/>
          <w:szCs w:val="19"/>
          <w:u w:val="single"/>
        </w:rPr>
        <w:t xml:space="preserve">Dla </w:t>
      </w:r>
      <w:r w:rsidR="00D34926" w:rsidRPr="00E703A5">
        <w:rPr>
          <w:rFonts w:ascii="Trebuchet MS" w:hAnsi="Trebuchet MS"/>
          <w:sz w:val="19"/>
          <w:szCs w:val="19"/>
          <w:u w:val="single"/>
        </w:rPr>
        <w:t xml:space="preserve">firm niestowarzyszonych w CCIFP / </w:t>
      </w:r>
      <w:r w:rsidR="00014A41" w:rsidRPr="00E703A5">
        <w:rPr>
          <w:rFonts w:ascii="Trebuchet MS" w:hAnsi="Trebuchet MS"/>
          <w:sz w:val="19"/>
          <w:szCs w:val="19"/>
          <w:u w:val="single"/>
        </w:rPr>
        <w:t>Pour les non-membres :</w:t>
      </w:r>
    </w:p>
    <w:p w:rsidR="00E10295" w:rsidRPr="00E703A5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D97C53" w:rsidRDefault="00155919" w:rsidP="00155919">
      <w:pPr>
        <w:rPr>
          <w:rFonts w:ascii="Trebuchet MS" w:hAnsi="Trebuchet MS"/>
          <w:sz w:val="20"/>
          <w:lang w:val="fr-FR"/>
        </w:rPr>
      </w:pPr>
      <w:r w:rsidRPr="00D97C53">
        <w:rPr>
          <w:rFonts w:ascii="Trebuchet MS" w:hAnsi="Trebuchet MS"/>
          <w:sz w:val="20"/>
          <w:lang w:val="fr-FR"/>
        </w:rPr>
        <w:t>Adres do fakturowania/Adresse de la facturation</w:t>
      </w:r>
      <w:r w:rsidR="002A743B" w:rsidRPr="00D97C53">
        <w:rPr>
          <w:rFonts w:ascii="Trebuchet MS" w:hAnsi="Trebuchet MS"/>
          <w:sz w:val="20"/>
          <w:lang w:val="fr-FR"/>
        </w:rPr>
        <w:t xml:space="preserve"> </w:t>
      </w:r>
      <w:r w:rsidRPr="00D97C53">
        <w:rPr>
          <w:rFonts w:ascii="Trebuchet MS" w:hAnsi="Trebuchet MS"/>
          <w:sz w:val="20"/>
          <w:lang w:val="fr-FR"/>
        </w:rPr>
        <w:t xml:space="preserve">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97C53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97C53">
        <w:rPr>
          <w:rFonts w:ascii="Trebuchet MS" w:hAnsi="Trebuchet MS"/>
          <w:sz w:val="20"/>
          <w:lang w:val="fr-FR"/>
        </w:rPr>
        <w:tab/>
      </w:r>
      <w:r w:rsidRPr="00D97C53">
        <w:rPr>
          <w:rFonts w:ascii="Trebuchet MS" w:hAnsi="Trebuchet MS"/>
          <w:sz w:val="20"/>
          <w:lang w:val="fr-FR"/>
        </w:rPr>
        <w:tab/>
      </w:r>
      <w:r w:rsidRPr="00D97C53">
        <w:rPr>
          <w:rFonts w:ascii="Trebuchet MS" w:hAnsi="Trebuchet MS"/>
          <w:sz w:val="20"/>
          <w:lang w:val="fr-FR"/>
        </w:rPr>
        <w:tab/>
      </w:r>
      <w:r w:rsidRPr="00D97C53">
        <w:rPr>
          <w:rFonts w:ascii="Trebuchet MS" w:hAnsi="Trebuchet MS"/>
          <w:sz w:val="20"/>
          <w:lang w:val="fr-FR"/>
        </w:rPr>
        <w:tab/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97C53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9252A4" w:rsidRPr="00D97C53" w:rsidRDefault="009252A4" w:rsidP="00155919">
      <w:pPr>
        <w:rPr>
          <w:rFonts w:ascii="Trebuchet MS" w:hAnsi="Trebuchet MS"/>
          <w:sz w:val="20"/>
          <w:lang w:val="fr-FR"/>
        </w:rPr>
      </w:pPr>
    </w:p>
    <w:p w:rsidR="009252A4" w:rsidRPr="00D97C53" w:rsidRDefault="009252A4" w:rsidP="00155919">
      <w:pPr>
        <w:rPr>
          <w:rFonts w:ascii="Trebuchet MS" w:hAnsi="Trebuchet MS"/>
          <w:sz w:val="20"/>
          <w:lang w:val="fr-FR"/>
        </w:rPr>
      </w:pPr>
    </w:p>
    <w:p w:rsidR="00E10295" w:rsidRPr="00D97C53" w:rsidRDefault="00E10295" w:rsidP="00155919">
      <w:pPr>
        <w:rPr>
          <w:rFonts w:ascii="Trebuchet MS" w:hAnsi="Trebuchet MS"/>
          <w:sz w:val="20"/>
          <w:lang w:val="fr-FR"/>
        </w:rPr>
      </w:pPr>
    </w:p>
    <w:p w:rsidR="00D34926" w:rsidRPr="006A020F" w:rsidRDefault="00D34926" w:rsidP="009252A4">
      <w:pPr>
        <w:numPr>
          <w:ilvl w:val="0"/>
          <w:numId w:val="3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>
        <w:rPr>
          <w:rFonts w:ascii="Trebuchet MS" w:hAnsi="Trebuchet MS"/>
          <w:sz w:val="18"/>
          <w:szCs w:val="18"/>
        </w:rPr>
        <w:t xml:space="preserve">obę (płatny przed wydarzeniem). / </w:t>
      </w:r>
      <w:r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>
        <w:rPr>
          <w:rFonts w:ascii="Trebuchet MS" w:hAnsi="Trebuchet MS"/>
          <w:i/>
          <w:sz w:val="18"/>
          <w:szCs w:val="18"/>
        </w:rPr>
        <w:t>p</w:t>
      </w:r>
      <w:r w:rsidR="00552C6E">
        <w:rPr>
          <w:rFonts w:ascii="Trebuchet MS" w:hAnsi="Trebuchet MS"/>
          <w:i/>
          <w:sz w:val="18"/>
          <w:szCs w:val="18"/>
        </w:rPr>
        <w:t>o</w:t>
      </w:r>
      <w:r>
        <w:rPr>
          <w:rFonts w:ascii="Trebuchet MS" w:hAnsi="Trebuchet MS"/>
          <w:i/>
          <w:sz w:val="18"/>
          <w:szCs w:val="18"/>
        </w:rPr>
        <w:t>ur les</w:t>
      </w:r>
      <w:r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La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participation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des sociétés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non-membres de la CCIFP est payante et s’élève à 200 PLN + 23% VAT par personne (à régler en amont de l’événement).</w:t>
      </w:r>
    </w:p>
    <w:p w:rsidR="00D34926" w:rsidRPr="009252A4" w:rsidRDefault="00D34926" w:rsidP="009252A4">
      <w:pPr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081AF5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E703A5">
        <w:rPr>
          <w:rFonts w:ascii="Trebuchet MS" w:hAnsi="Trebuchet MS"/>
          <w:sz w:val="18"/>
          <w:szCs w:val="18"/>
          <w:lang w:val="fr-FR"/>
        </w:rPr>
        <w:t>05.02.2019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r. wysyłając </w:t>
      </w:r>
      <w:r w:rsidR="002A743B" w:rsidRPr="00081AF5">
        <w:rPr>
          <w:rFonts w:ascii="Trebuchet MS" w:hAnsi="Trebuchet MS"/>
          <w:sz w:val="18"/>
          <w:szCs w:val="18"/>
          <w:lang w:val="fr-FR"/>
        </w:rPr>
        <w:t xml:space="preserve">wypełniony </w:t>
      </w:r>
      <w:r w:rsidRPr="00081AF5">
        <w:rPr>
          <w:rFonts w:ascii="Trebuchet MS" w:hAnsi="Trebuchet MS"/>
          <w:sz w:val="18"/>
          <w:szCs w:val="18"/>
          <w:lang w:val="fr-FR"/>
        </w:rPr>
        <w:t>formularz mailem na adres</w:t>
      </w:r>
      <w:r w:rsidR="00081AF5" w:rsidRPr="00081AF5">
        <w:rPr>
          <w:rFonts w:ascii="Trebuchet MS" w:hAnsi="Trebuchet MS"/>
          <w:sz w:val="18"/>
          <w:szCs w:val="18"/>
          <w:lang w:val="fr-FR"/>
        </w:rPr>
        <w:t>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B54DBC"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antonina.sobczak@ccifp.pl</w:t>
      </w:r>
      <w:r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 </w:t>
      </w:r>
      <w:r w:rsidRPr="00081AF5">
        <w:rPr>
          <w:rFonts w:ascii="Trebuchet MS" w:hAnsi="Trebuchet MS"/>
          <w:sz w:val="18"/>
          <w:szCs w:val="18"/>
          <w:lang w:val="fr-FR"/>
        </w:rPr>
        <w:t>lub faksem</w:t>
      </w:r>
      <w:r w:rsidR="00081AF5" w:rsidRPr="00081AF5">
        <w:rPr>
          <w:rFonts w:ascii="Trebuchet MS" w:hAnsi="Trebuchet MS"/>
          <w:sz w:val="18"/>
          <w:szCs w:val="18"/>
          <w:lang w:val="fr-FR"/>
        </w:rPr>
        <w:t xml:space="preserve"> na nr: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E21E68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(22) 696 75 98</w:t>
      </w:r>
      <w:r w:rsidRPr="004C13D3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. 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/ </w:t>
      </w:r>
      <w:r w:rsidRPr="00A156DC">
        <w:rPr>
          <w:rFonts w:ascii="Trebuchet MS" w:hAnsi="Trebuchet MS"/>
          <w:i/>
          <w:sz w:val="18"/>
          <w:szCs w:val="18"/>
          <w:lang w:val="fr-FR"/>
        </w:rPr>
        <w:t>Les personnes intéressées à participer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 à l</w:t>
      </w:r>
      <w:r w:rsidR="00081AF5">
        <w:rPr>
          <w:rFonts w:ascii="Trebuchet MS" w:hAnsi="Trebuchet MS"/>
          <w:i/>
          <w:sz w:val="18"/>
          <w:szCs w:val="18"/>
          <w:lang w:val="fr-FR"/>
        </w:rPr>
        <w:t>’</w:t>
      </w:r>
      <w:r w:rsidR="002A743B">
        <w:rPr>
          <w:rFonts w:ascii="Trebuchet MS" w:hAnsi="Trebuchet MS"/>
          <w:i/>
          <w:sz w:val="18"/>
          <w:szCs w:val="18"/>
          <w:lang w:val="fr-FR"/>
        </w:rPr>
        <w:t>événement sont pri</w:t>
      </w:r>
      <w:r w:rsidRPr="00A156DC">
        <w:rPr>
          <w:rFonts w:ascii="Trebuchet MS" w:hAnsi="Trebuchet MS"/>
          <w:i/>
          <w:sz w:val="18"/>
          <w:szCs w:val="18"/>
          <w:lang w:val="fr-FR"/>
        </w:rPr>
        <w:t>é</w:t>
      </w:r>
      <w:r w:rsidR="002A743B">
        <w:rPr>
          <w:rFonts w:ascii="Trebuchet MS" w:hAnsi="Trebuchet MS"/>
          <w:i/>
          <w:sz w:val="18"/>
          <w:szCs w:val="18"/>
          <w:lang w:val="fr-FR"/>
        </w:rPr>
        <w:t>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s d’envoyer le formulaire d'inscription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avant le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E703A5">
        <w:rPr>
          <w:rFonts w:ascii="Trebuchet MS" w:hAnsi="Trebuchet MS"/>
          <w:i/>
          <w:sz w:val="18"/>
          <w:szCs w:val="18"/>
          <w:lang w:val="fr-FR"/>
        </w:rPr>
        <w:t>05.02.2019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</w:t>
      </w:r>
      <w:r w:rsidR="00081AF5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: </w:t>
      </w:r>
      <w:r w:rsidR="00B54DBC" w:rsidRPr="00B54DBC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 xml:space="preserve">antonina.sobczak@ccifp.pl </w:t>
      </w:r>
      <w:r w:rsidR="004C13D3">
        <w:rPr>
          <w:rFonts w:ascii="Trebuchet MS" w:hAnsi="Trebuchet MS"/>
          <w:i/>
          <w:sz w:val="18"/>
          <w:szCs w:val="18"/>
          <w:lang w:val="fr-FR"/>
        </w:rPr>
        <w:t xml:space="preserve">ou par fax : </w:t>
      </w:r>
      <w:r w:rsidR="00E21E68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(22) 696 75 98</w:t>
      </w:r>
      <w:r w:rsidRPr="004C13D3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.</w:t>
      </w:r>
    </w:p>
    <w:p w:rsidR="009252A4" w:rsidRPr="009252A4" w:rsidRDefault="009252A4" w:rsidP="009252A4">
      <w:pPr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D34926" w:rsidRPr="00E25762" w:rsidRDefault="00081AF5" w:rsidP="009252A4">
      <w:pPr>
        <w:pStyle w:val="Akapitzlist"/>
        <w:numPr>
          <w:ilvl w:val="0"/>
          <w:numId w:val="3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>
        <w:rPr>
          <w:rFonts w:ascii="Trebuchet MS" w:hAnsi="Trebuchet MS"/>
          <w:b/>
          <w:sz w:val="18"/>
          <w:szCs w:val="18"/>
        </w:rPr>
        <w:t>Uwaga!</w:t>
      </w:r>
      <w:r w:rsidR="00D34926"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E703A5">
        <w:rPr>
          <w:rFonts w:ascii="Trebuchet MS" w:hAnsi="Trebuchet MS"/>
          <w:b/>
          <w:sz w:val="18"/>
          <w:szCs w:val="18"/>
        </w:rPr>
        <w:t>05.02.2019</w:t>
      </w:r>
      <w:r w:rsidR="00D34926" w:rsidRPr="00E25762">
        <w:rPr>
          <w:rFonts w:ascii="Trebuchet MS" w:hAnsi="Trebuchet MS"/>
          <w:color w:val="FF0000"/>
          <w:sz w:val="20"/>
        </w:rPr>
        <w:t xml:space="preserve"> </w:t>
      </w:r>
      <w:r w:rsidR="00D34926" w:rsidRPr="00E25762">
        <w:rPr>
          <w:rFonts w:ascii="Trebuchet MS" w:hAnsi="Trebuchet MS"/>
          <w:sz w:val="18"/>
          <w:szCs w:val="18"/>
        </w:rPr>
        <w:t xml:space="preserve">pobrana zostanie opłata regulacyjna w wysokości 200 PLN + 23% VAT. </w:t>
      </w:r>
      <w:r w:rsidR="00D34926" w:rsidRPr="002D753C">
        <w:rPr>
          <w:rFonts w:ascii="Trebuchet MS" w:hAnsi="Trebuchet MS"/>
          <w:sz w:val="18"/>
          <w:szCs w:val="18"/>
        </w:rPr>
        <w:t xml:space="preserve">W przypadku osób z firm niestowarzyszonych, które nie wezmą udziału w spotkaniu i nie odwołają go do dnia </w:t>
      </w:r>
      <w:r w:rsidR="00E703A5">
        <w:rPr>
          <w:rFonts w:ascii="Trebuchet MS" w:hAnsi="Trebuchet MS"/>
          <w:b/>
          <w:sz w:val="18"/>
          <w:szCs w:val="18"/>
        </w:rPr>
        <w:t>05</w:t>
      </w:r>
      <w:r w:rsidR="00B54DBC" w:rsidRPr="002D753C">
        <w:rPr>
          <w:rFonts w:ascii="Trebuchet MS" w:hAnsi="Trebuchet MS"/>
          <w:b/>
          <w:sz w:val="18"/>
          <w:szCs w:val="18"/>
        </w:rPr>
        <w:t>.</w:t>
      </w:r>
      <w:r w:rsidR="00E703A5">
        <w:rPr>
          <w:rFonts w:ascii="Trebuchet MS" w:hAnsi="Trebuchet MS"/>
          <w:b/>
          <w:sz w:val="18"/>
          <w:szCs w:val="18"/>
        </w:rPr>
        <w:t>02.2019</w:t>
      </w:r>
      <w:r w:rsidR="00D34926" w:rsidRPr="002D753C">
        <w:rPr>
          <w:rFonts w:ascii="Trebuchet MS" w:hAnsi="Trebuchet MS"/>
          <w:sz w:val="18"/>
          <w:szCs w:val="18"/>
        </w:rPr>
        <w:t xml:space="preserve">, opłata za wydarzenie nie będzie podlegać zwrotowi. </w:t>
      </w:r>
      <w:r w:rsidR="00D34926" w:rsidRPr="002D753C">
        <w:rPr>
          <w:rFonts w:ascii="Trebuchet MS" w:hAnsi="Trebuchet MS"/>
          <w:b/>
          <w:sz w:val="18"/>
          <w:szCs w:val="18"/>
        </w:rPr>
        <w:t xml:space="preserve">/ </w:t>
      </w:r>
      <w:r w:rsidR="002D753C" w:rsidRPr="002D753C">
        <w:rPr>
          <w:rFonts w:ascii="Trebuchet MS" w:hAnsi="Trebuchet MS"/>
          <w:b/>
          <w:i/>
          <w:sz w:val="18"/>
          <w:szCs w:val="18"/>
        </w:rPr>
        <w:t>Attention !</w:t>
      </w:r>
      <w:r w:rsidR="00D34926" w:rsidRPr="002D753C">
        <w:rPr>
          <w:rFonts w:ascii="Trebuchet MS" w:hAnsi="Trebuchet MS"/>
          <w:i/>
          <w:sz w:val="18"/>
          <w:szCs w:val="18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En raison du nombre limité de places, les personnes ayant confirmé leur présence mais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 pas participé à l’évé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nement et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envoyé leur annulation par </w:t>
      </w:r>
      <w:r w:rsidR="00F935F1">
        <w:rPr>
          <w:rFonts w:ascii="Trebuchet MS" w:hAnsi="Trebuchet MS"/>
          <w:i/>
          <w:sz w:val="18"/>
          <w:szCs w:val="18"/>
          <w:lang w:val="fr-FR"/>
        </w:rPr>
        <w:t xml:space="preserve">écrit à l’une des chambres le </w:t>
      </w:r>
      <w:r w:rsidR="00E703A5">
        <w:rPr>
          <w:rFonts w:ascii="Trebuchet MS" w:hAnsi="Trebuchet MS"/>
          <w:i/>
          <w:sz w:val="18"/>
          <w:szCs w:val="18"/>
          <w:lang w:val="fr-FR"/>
        </w:rPr>
        <w:t>05.02</w:t>
      </w:r>
      <w:r w:rsidR="00D34926">
        <w:rPr>
          <w:rFonts w:ascii="Trebuchet MS" w:hAnsi="Trebuchet MS"/>
          <w:i/>
          <w:sz w:val="18"/>
          <w:szCs w:val="18"/>
          <w:lang w:val="fr-FR"/>
        </w:rPr>
        <w:t>.201</w:t>
      </w:r>
      <w:r w:rsidR="00E703A5">
        <w:rPr>
          <w:rFonts w:ascii="Trebuchet MS" w:hAnsi="Trebuchet MS"/>
          <w:i/>
          <w:sz w:val="18"/>
          <w:szCs w:val="18"/>
          <w:lang w:val="fr-FR"/>
        </w:rPr>
        <w:t>9</w:t>
      </w:r>
      <w:r w:rsidR="00D34926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au plus tard, seront </w:t>
      </w:r>
      <w:r w:rsidR="00D34926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 o</w:t>
      </w:r>
      <w:r w:rsidR="00D34926">
        <w:rPr>
          <w:rFonts w:ascii="Trebuchet MS" w:hAnsi="Trebuchet MS"/>
          <w:i/>
          <w:sz w:val="18"/>
          <w:szCs w:val="18"/>
          <w:lang w:val="fr-FR"/>
        </w:rPr>
        <w:t>ù les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D34926">
        <w:rPr>
          <w:rFonts w:ascii="Trebuchet MS" w:hAnsi="Trebuchet MS"/>
          <w:i/>
          <w:sz w:val="18"/>
          <w:szCs w:val="18"/>
          <w:lang w:val="fr-FR"/>
        </w:rPr>
        <w:t>sociétés non-membres ne pourront pas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34926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pas</w:t>
      </w:r>
      <w:r w:rsidR="00F935F1">
        <w:rPr>
          <w:rFonts w:ascii="Trebuchet MS" w:hAnsi="Trebuchet MS"/>
          <w:i/>
          <w:sz w:val="18"/>
          <w:szCs w:val="18"/>
          <w:lang w:val="fr-FR"/>
        </w:rPr>
        <w:t xml:space="preserve"> envoyé leur annulation le </w:t>
      </w:r>
      <w:r w:rsidR="00E703A5">
        <w:rPr>
          <w:rFonts w:ascii="Trebuchet MS" w:hAnsi="Trebuchet MS"/>
          <w:i/>
          <w:sz w:val="18"/>
          <w:szCs w:val="18"/>
          <w:lang w:val="fr-FR"/>
        </w:rPr>
        <w:t>05.02.2019</w:t>
      </w:r>
      <w:r w:rsidR="00D34926"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D34926">
        <w:rPr>
          <w:rFonts w:ascii="Trebuchet MS" w:hAnsi="Trebuchet MS"/>
          <w:i/>
          <w:sz w:val="18"/>
          <w:szCs w:val="18"/>
          <w:lang w:val="fr-FR"/>
        </w:rPr>
        <w:t>, les frais d’inscription ne leurs seront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D34926">
        <w:rPr>
          <w:rFonts w:ascii="Trebuchet MS" w:hAnsi="Trebuchet MS"/>
          <w:i/>
          <w:sz w:val="18"/>
          <w:szCs w:val="18"/>
          <w:lang w:val="fr-FR"/>
        </w:rPr>
        <w:t>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8E1BDE" w:rsidRPr="00D34926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D97C53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4E6FC6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</w:t>
            </w:r>
            <w:r w:rsidR="009252A4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CYFROWO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</w:t>
            </w:r>
            <w:r w:rsidR="004E6FC6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lista branż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s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la liste des secteurs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D97C53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81F38" w:rsidP="00E534FA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Je souhaite rencontrer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entreprise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s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</w:t>
            </w:r>
            <w:r w:rsidR="00E534FA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 suivants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* - </w:t>
            </w:r>
            <w:r w:rsidR="00E534FA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marquez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3 secteurs</w:t>
            </w:r>
            <w:r w:rsidR="00155919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D97C53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D97C53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</w:t>
      </w:r>
      <w:r w:rsidR="007C429C">
        <w:rPr>
          <w:rFonts w:ascii="Trebuchet MS" w:hAnsi="Trebuchet MS"/>
          <w:color w:val="FF0000"/>
          <w:sz w:val="16"/>
          <w:szCs w:val="16"/>
        </w:rPr>
        <w:t xml:space="preserve">danej 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</w:t>
      </w:r>
      <w:r w:rsidR="007C429C">
        <w:rPr>
          <w:rFonts w:ascii="Trebuchet MS" w:hAnsi="Trebuchet MS"/>
          <w:b/>
          <w:i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321DE3" w:rsidRDefault="00321DE3" w:rsidP="00B26E49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42870" cy="876300"/>
                <wp:effectExtent l="0" t="0" r="2794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9C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Podpis i pieczęć firmy</w:t>
                            </w:r>
                          </w:p>
                          <w:p w:rsidR="00155919" w:rsidRPr="000824A0" w:rsidRDefault="000824A0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Signature et cachet de la société </w:t>
                            </w:r>
                          </w:p>
                          <w:p w:rsidR="00155919" w:rsidRPr="000824A0" w:rsidRDefault="00155919" w:rsidP="001559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6.9pt;margin-top:.75pt;width:208.1pt;height:6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">
                <v:textbox>
                  <w:txbxContent>
                    <w:p w:rsidR="007C429C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Podpis i pieczęć firmy</w:t>
                      </w:r>
                    </w:p>
                    <w:p w:rsidR="00155919" w:rsidRPr="000824A0" w:rsidRDefault="000824A0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Signature et cachet de la société </w:t>
                      </w:r>
                    </w:p>
                    <w:p w:rsidR="00155919" w:rsidRPr="000824A0" w:rsidRDefault="00155919" w:rsidP="001559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Default="00B73CED" w:rsidP="00B73CED">
      <w:pPr>
        <w:jc w:val="center"/>
        <w:rPr>
          <w:b/>
          <w:lang w:val="fr-FR"/>
        </w:rPr>
      </w:pPr>
      <w:r w:rsidRPr="00B73CED">
        <w:rPr>
          <w:b/>
          <w:lang w:val="fr-FR"/>
        </w:rPr>
        <w:t>Partnerzy wydarzenia/Partenaires</w:t>
      </w:r>
      <w:r>
        <w:rPr>
          <w:b/>
          <w:lang w:val="fr-FR"/>
        </w:rPr>
        <w:t> :</w:t>
      </w:r>
    </w:p>
    <w:p w:rsidR="00D97C53" w:rsidRPr="00B73CED" w:rsidRDefault="00D97C53" w:rsidP="00B73CED">
      <w:pPr>
        <w:jc w:val="center"/>
        <w:rPr>
          <w:b/>
          <w:lang w:val="fr-FR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7C53" w:rsidTr="00D97C53">
        <w:tc>
          <w:tcPr>
            <w:tcW w:w="5228" w:type="dxa"/>
          </w:tcPr>
          <w:p w:rsidR="00D97C53" w:rsidRDefault="00D97C53" w:rsidP="002D1EAA">
            <w:pPr>
              <w:jc w:val="center"/>
              <w:rPr>
                <w:lang w:val="fr-FR"/>
              </w:rPr>
            </w:pPr>
            <w:r w:rsidRPr="00C33086">
              <w:rPr>
                <w:noProof/>
              </w:rPr>
              <w:drawing>
                <wp:inline distT="0" distB="0" distL="0" distR="0" wp14:anchorId="158642F1" wp14:editId="5AC2C21C">
                  <wp:extent cx="2448308" cy="323850"/>
                  <wp:effectExtent l="0" t="0" r="9525" b="0"/>
                  <wp:docPr id="5" name="Obraz 5" descr="C:\Users\asobczak\AppData\Local\Temp\Rar$DIa464.39225\Air France K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obczak\AppData\Local\Temp\Rar$DIa464.39225\Air France K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3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97C53" w:rsidRDefault="00D97C53" w:rsidP="002D1EAA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5B4A764" wp14:editId="4E866E82">
                  <wp:extent cx="1362776" cy="514350"/>
                  <wp:effectExtent l="0" t="0" r="889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755" cy="52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534" w:rsidRDefault="004C3534" w:rsidP="002D1EAA">
      <w:pPr>
        <w:jc w:val="center"/>
        <w:rPr>
          <w:lang w:val="fr-FR"/>
        </w:rPr>
      </w:pPr>
    </w:p>
    <w:p w:rsidR="00E703A5" w:rsidRPr="00321DE3" w:rsidRDefault="00E703A5" w:rsidP="002D1EAA">
      <w:pPr>
        <w:jc w:val="center"/>
        <w:rPr>
          <w:lang w:val="fr-FR"/>
        </w:rPr>
      </w:pPr>
    </w:p>
    <w:sectPr w:rsidR="00E703A5" w:rsidRPr="00321DE3" w:rsidSect="00B54DBC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Pr="00321DE3" w:rsidRDefault="00321DE3" w:rsidP="00321DE3">
    <w:pPr>
      <w:pStyle w:val="Stopka"/>
      <w:ind w:left="-851"/>
      <w:jc w:val="center"/>
      <w:rPr>
        <w:lang w:val="fr-FR"/>
      </w:rPr>
    </w:pPr>
    <w:r w:rsidRPr="00321DE3">
      <w:rPr>
        <w:noProof/>
        <w:lang w:val="fr-FR"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5" w:rsidRDefault="00B54DBC" w:rsidP="00B54DBC">
    <w:pPr>
      <w:pStyle w:val="Nagwek"/>
      <w:ind w:left="-851"/>
      <w:jc w:val="center"/>
    </w:pPr>
    <w:r>
      <w:t xml:space="preserve">       </w:t>
    </w:r>
  </w:p>
  <w:p w:rsidR="00DF0072" w:rsidRDefault="00E703A5" w:rsidP="00E703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00700" cy="140472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IFP + N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071" cy="141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44A"/>
    <w:multiLevelType w:val="hybridMultilevel"/>
    <w:tmpl w:val="51D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f4QDdR3X99kpa03F3YfypURsgRqz+NEXpEjYEXoOSnZfRFCCUl+phhYt3OJjV0dF37Y5cKW/XahEhvvpqDA7g==" w:salt="UzWa0X8ScUdDJRYJn3Nr0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81AF5"/>
    <w:rsid w:val="000824A0"/>
    <w:rsid w:val="000B3DE7"/>
    <w:rsid w:val="000D73C9"/>
    <w:rsid w:val="00110304"/>
    <w:rsid w:val="00113A6A"/>
    <w:rsid w:val="00155919"/>
    <w:rsid w:val="00181F38"/>
    <w:rsid w:val="001B0473"/>
    <w:rsid w:val="0027018A"/>
    <w:rsid w:val="002A45F4"/>
    <w:rsid w:val="002A743B"/>
    <w:rsid w:val="002C07DB"/>
    <w:rsid w:val="002D1EAA"/>
    <w:rsid w:val="002D753C"/>
    <w:rsid w:val="00321DE3"/>
    <w:rsid w:val="003A5434"/>
    <w:rsid w:val="003B5325"/>
    <w:rsid w:val="003F00DB"/>
    <w:rsid w:val="00405772"/>
    <w:rsid w:val="00421D0D"/>
    <w:rsid w:val="00447A44"/>
    <w:rsid w:val="00470690"/>
    <w:rsid w:val="004C13D3"/>
    <w:rsid w:val="004C3534"/>
    <w:rsid w:val="004E6FC6"/>
    <w:rsid w:val="00513709"/>
    <w:rsid w:val="00545BA2"/>
    <w:rsid w:val="00552C6E"/>
    <w:rsid w:val="00554979"/>
    <w:rsid w:val="00622207"/>
    <w:rsid w:val="00641B68"/>
    <w:rsid w:val="00681C6E"/>
    <w:rsid w:val="007452AC"/>
    <w:rsid w:val="00757000"/>
    <w:rsid w:val="007C429C"/>
    <w:rsid w:val="007F24F4"/>
    <w:rsid w:val="007F407F"/>
    <w:rsid w:val="008546AE"/>
    <w:rsid w:val="00885E18"/>
    <w:rsid w:val="008E1BDE"/>
    <w:rsid w:val="009252A4"/>
    <w:rsid w:val="009324E3"/>
    <w:rsid w:val="00936A24"/>
    <w:rsid w:val="00944B87"/>
    <w:rsid w:val="00957570"/>
    <w:rsid w:val="00A47400"/>
    <w:rsid w:val="00A6194E"/>
    <w:rsid w:val="00AA25EC"/>
    <w:rsid w:val="00AA4EF6"/>
    <w:rsid w:val="00AD1E7A"/>
    <w:rsid w:val="00AF4902"/>
    <w:rsid w:val="00B26E49"/>
    <w:rsid w:val="00B54DBC"/>
    <w:rsid w:val="00B62DED"/>
    <w:rsid w:val="00B73CED"/>
    <w:rsid w:val="00B8406F"/>
    <w:rsid w:val="00B871AF"/>
    <w:rsid w:val="00C33086"/>
    <w:rsid w:val="00CA6852"/>
    <w:rsid w:val="00D34926"/>
    <w:rsid w:val="00D97C53"/>
    <w:rsid w:val="00DB0407"/>
    <w:rsid w:val="00DB41C6"/>
    <w:rsid w:val="00DF0072"/>
    <w:rsid w:val="00E01D80"/>
    <w:rsid w:val="00E10295"/>
    <w:rsid w:val="00E21E68"/>
    <w:rsid w:val="00E534FA"/>
    <w:rsid w:val="00E703A5"/>
    <w:rsid w:val="00E717C5"/>
    <w:rsid w:val="00E83299"/>
    <w:rsid w:val="00EF1ED5"/>
    <w:rsid w:val="00F109C0"/>
    <w:rsid w:val="00F238F7"/>
    <w:rsid w:val="00F40455"/>
    <w:rsid w:val="00F54358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926"/>
    <w:pPr>
      <w:ind w:left="720"/>
      <w:contextualSpacing/>
    </w:pPr>
  </w:style>
  <w:style w:type="table" w:styleId="Tabela-Siatka">
    <w:name w:val="Table Grid"/>
    <w:basedOn w:val="Standardowy"/>
    <w:uiPriority w:val="39"/>
    <w:rsid w:val="00D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6F52-01D6-4AB9-B667-7C054B5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Antonina Sobczak</cp:lastModifiedBy>
  <cp:revision>10</cp:revision>
  <cp:lastPrinted>2016-03-03T08:47:00Z</cp:lastPrinted>
  <dcterms:created xsi:type="dcterms:W3CDTF">2019-01-15T13:47:00Z</dcterms:created>
  <dcterms:modified xsi:type="dcterms:W3CDTF">2019-01-17T09:45:00Z</dcterms:modified>
</cp:coreProperties>
</file>