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9" w:rsidRDefault="00AE4BD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>
        <w:rPr>
          <w:rFonts w:ascii="Trebuchet MS" w:hAnsi="Trebuchet MS" w:cs="Calibri"/>
          <w:b/>
          <w:noProof/>
          <w:color w:val="000000"/>
        </w:rPr>
        <w:drawing>
          <wp:inline distT="0" distB="0" distL="0" distR="0">
            <wp:extent cx="4826635" cy="17012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ek logotypy izb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542" cy="17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B97" w:rsidRDefault="007B7B97" w:rsidP="00155919">
      <w:pPr>
        <w:jc w:val="center"/>
        <w:rPr>
          <w:rFonts w:ascii="Trebuchet MS" w:hAnsi="Trebuchet MS" w:cs="Calibri"/>
          <w:color w:val="000000"/>
          <w:sz w:val="20"/>
          <w:szCs w:val="20"/>
          <w:lang w:val="en-US"/>
        </w:rPr>
      </w:pPr>
    </w:p>
    <w:p w:rsidR="007B7B97" w:rsidRDefault="007B7B97" w:rsidP="00DD2473">
      <w:pPr>
        <w:jc w:val="center"/>
        <w:rPr>
          <w:rFonts w:ascii="Trebuchet MS" w:hAnsi="Trebuchet MS" w:cs="Calibri"/>
          <w:color w:val="000000"/>
          <w:sz w:val="20"/>
          <w:szCs w:val="20"/>
          <w:lang w:val="fr-FR"/>
        </w:rPr>
      </w:pPr>
      <w:proofErr w:type="spellStart"/>
      <w:r w:rsidRPr="007B7B97">
        <w:rPr>
          <w:rFonts w:ascii="Trebuchet MS" w:hAnsi="Trebuchet MS" w:cs="Calibri"/>
          <w:color w:val="000000"/>
          <w:sz w:val="20"/>
          <w:szCs w:val="20"/>
          <w:lang w:val="fr-FR"/>
        </w:rPr>
        <w:t>Sponsorzy</w:t>
      </w:r>
      <w:proofErr w:type="spellEnd"/>
      <w:r w:rsidRPr="007B7B97">
        <w:rPr>
          <w:rFonts w:ascii="Trebuchet MS" w:hAnsi="Trebuchet MS" w:cs="Calibri"/>
          <w:color w:val="000000"/>
          <w:sz w:val="20"/>
          <w:szCs w:val="20"/>
          <w:lang w:val="fr-FR"/>
        </w:rPr>
        <w:t xml:space="preserve"> </w:t>
      </w:r>
      <w:r w:rsidRPr="007B7B97">
        <w:rPr>
          <w:rFonts w:ascii="Trebuchet MS" w:hAnsi="Trebuchet MS" w:cs="Calibri"/>
          <w:i/>
          <w:color w:val="000000"/>
          <w:sz w:val="20"/>
          <w:szCs w:val="20"/>
          <w:lang w:val="fr-FR"/>
        </w:rPr>
        <w:t>/ Partenaires</w:t>
      </w:r>
      <w:r w:rsidRPr="007B7B97">
        <w:rPr>
          <w:rFonts w:ascii="Trebuchet MS" w:hAnsi="Trebuchet MS" w:cs="Calibri"/>
          <w:color w:val="000000"/>
          <w:sz w:val="20"/>
          <w:szCs w:val="20"/>
          <w:lang w:val="fr-FR"/>
        </w:rPr>
        <w:t xml:space="preserve"> :</w:t>
      </w:r>
    </w:p>
    <w:p w:rsidR="007B7B97" w:rsidRPr="007B7B97" w:rsidRDefault="00C46487" w:rsidP="00155919">
      <w:pPr>
        <w:jc w:val="center"/>
        <w:rPr>
          <w:rFonts w:ascii="Trebuchet MS" w:hAnsi="Trebuchet MS" w:cs="Calibri"/>
          <w:color w:val="000000"/>
          <w:sz w:val="20"/>
          <w:szCs w:val="20"/>
          <w:lang w:val="fr-FR"/>
        </w:rPr>
      </w:pPr>
      <w:r>
        <w:rPr>
          <w:rFonts w:ascii="Trebuchet MS" w:hAnsi="Trebuchet MS" w:cs="Calibri"/>
          <w:b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80645</wp:posOffset>
            </wp:positionV>
            <wp:extent cx="1310005" cy="65024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3F" w:rsidRPr="007B7B97" w:rsidRDefault="007A412A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  <w:r>
        <w:rPr>
          <w:rFonts w:ascii="Trebuchet MS" w:hAnsi="Trebuchet MS" w:cs="Calibri"/>
          <w:b/>
          <w:noProof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78740</wp:posOffset>
            </wp:positionV>
            <wp:extent cx="1121410" cy="310515"/>
            <wp:effectExtent l="0" t="0" r="254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P_pozi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37">
        <w:rPr>
          <w:rFonts w:ascii="Trebuchet MS" w:hAnsi="Trebuchet MS" w:cs="Calibri"/>
          <w:b/>
          <w:noProof/>
          <w:color w:val="000000"/>
        </w:rPr>
        <w:drawing>
          <wp:inline distT="0" distB="0" distL="0" distR="0">
            <wp:extent cx="1495425" cy="484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T wykadrowan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73" w:rsidRPr="00757E6F" w:rsidRDefault="00DD2473" w:rsidP="003A1137">
      <w:pPr>
        <w:rPr>
          <w:rFonts w:ascii="Trebuchet MS" w:hAnsi="Trebuchet MS" w:cs="Calibri"/>
          <w:b/>
          <w:color w:val="000000"/>
          <w:lang w:val="fr-FR"/>
        </w:rPr>
      </w:pPr>
    </w:p>
    <w:p w:rsidR="00155919" w:rsidRPr="00C46487" w:rsidRDefault="00155919" w:rsidP="00155919">
      <w:pPr>
        <w:jc w:val="center"/>
        <w:rPr>
          <w:rFonts w:ascii="Trebuchet MS" w:hAnsi="Trebuchet MS" w:cs="Calibri"/>
          <w:b/>
          <w:color w:val="000000"/>
          <w:lang w:val="fr-FR"/>
        </w:rPr>
      </w:pPr>
      <w:proofErr w:type="spellStart"/>
      <w:r w:rsidRPr="00C46487">
        <w:rPr>
          <w:rFonts w:ascii="Trebuchet MS" w:hAnsi="Trebuchet MS" w:cs="Calibri"/>
          <w:b/>
          <w:color w:val="000000"/>
          <w:lang w:val="fr-FR"/>
        </w:rPr>
        <w:t>Formularz</w:t>
      </w:r>
      <w:proofErr w:type="spellEnd"/>
      <w:r w:rsidRPr="00C46487">
        <w:rPr>
          <w:rFonts w:ascii="Trebuchet MS" w:hAnsi="Trebuchet MS" w:cs="Calibri"/>
          <w:b/>
          <w:color w:val="000000"/>
          <w:lang w:val="fr-FR"/>
        </w:rPr>
        <w:t xml:space="preserve"> </w:t>
      </w:r>
      <w:proofErr w:type="spellStart"/>
      <w:r w:rsidRPr="00C46487">
        <w:rPr>
          <w:rFonts w:ascii="Trebuchet MS" w:hAnsi="Trebuchet MS" w:cs="Calibri"/>
          <w:b/>
          <w:color w:val="000000"/>
          <w:lang w:val="fr-FR"/>
        </w:rPr>
        <w:t>zgłoszenia</w:t>
      </w:r>
      <w:proofErr w:type="spellEnd"/>
      <w:r w:rsidRPr="00C46487">
        <w:rPr>
          <w:rFonts w:ascii="Trebuchet MS" w:hAnsi="Trebuchet MS" w:cs="Calibri"/>
          <w:b/>
          <w:color w:val="000000"/>
          <w:lang w:val="fr-FR"/>
        </w:rPr>
        <w:t xml:space="preserve"> / Formulaire d’inscription</w:t>
      </w:r>
    </w:p>
    <w:p w:rsidR="00155919" w:rsidRPr="00AE4BD5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AE4BD5">
        <w:rPr>
          <w:rFonts w:ascii="Trebuchet MS" w:hAnsi="Trebuchet MS" w:cs="Calibri"/>
          <w:b/>
          <w:color w:val="000000"/>
          <w:lang w:val="en-US"/>
        </w:rPr>
        <w:t>Sp</w:t>
      </w:r>
      <w:r w:rsidR="00CD4161" w:rsidRPr="00AE4BD5">
        <w:rPr>
          <w:rFonts w:ascii="Trebuchet MS" w:hAnsi="Trebuchet MS" w:cs="Calibri"/>
          <w:b/>
          <w:color w:val="000000"/>
          <w:lang w:val="en-US"/>
        </w:rPr>
        <w:t xml:space="preserve">eed Business Meeting </w:t>
      </w:r>
      <w:proofErr w:type="spellStart"/>
      <w:r w:rsidR="004B42CB" w:rsidRPr="00AE4BD5">
        <w:rPr>
          <w:rFonts w:ascii="Trebuchet MS" w:hAnsi="Trebuchet MS" w:cs="Calibri"/>
          <w:b/>
          <w:color w:val="000000"/>
          <w:lang w:val="en-US"/>
        </w:rPr>
        <w:t>Kraków</w:t>
      </w:r>
      <w:proofErr w:type="spellEnd"/>
      <w:r w:rsidR="003C7D90" w:rsidRPr="00AE4BD5">
        <w:rPr>
          <w:rFonts w:ascii="Trebuchet MS" w:hAnsi="Trebuchet MS" w:cs="Calibri"/>
          <w:b/>
          <w:color w:val="000000"/>
          <w:lang w:val="en-US"/>
        </w:rPr>
        <w:t xml:space="preserve"> – </w:t>
      </w:r>
      <w:r w:rsidR="004B42CB" w:rsidRPr="00AE4BD5">
        <w:rPr>
          <w:rFonts w:ascii="Trebuchet MS" w:hAnsi="Trebuchet MS" w:cs="Calibri"/>
          <w:b/>
          <w:color w:val="000000"/>
          <w:lang w:val="en-US"/>
        </w:rPr>
        <w:t>18.09</w:t>
      </w:r>
      <w:r w:rsidR="00215B06" w:rsidRPr="00AE4BD5">
        <w:rPr>
          <w:rFonts w:ascii="Trebuchet MS" w:hAnsi="Trebuchet MS" w:cs="Calibri"/>
          <w:b/>
          <w:color w:val="000000"/>
          <w:lang w:val="en-US"/>
        </w:rPr>
        <w:t>.2018</w:t>
      </w:r>
    </w:p>
    <w:p w:rsidR="00E10295" w:rsidRPr="00AE4BD5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692B3F" w:rsidRPr="00AE4BD5" w:rsidRDefault="00692B3F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4B42CB" w:rsidRDefault="00155919" w:rsidP="00155919">
      <w:pPr>
        <w:rPr>
          <w:rFonts w:ascii="Trebuchet MS" w:hAnsi="Trebuchet MS"/>
          <w:color w:val="0000FF"/>
          <w:sz w:val="20"/>
        </w:rPr>
      </w:pPr>
      <w:r w:rsidRPr="004B42CB">
        <w:rPr>
          <w:rFonts w:ascii="Trebuchet MS" w:hAnsi="Trebuchet MS"/>
          <w:color w:val="000000"/>
          <w:sz w:val="20"/>
        </w:rPr>
        <w:t>Imię/Prénom:</w:t>
      </w:r>
      <w:r w:rsidRPr="004B42CB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B42CB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bookmarkEnd w:id="1"/>
      <w:r>
        <w:rPr>
          <w:rFonts w:ascii="Garamond" w:hAnsi="Garamond"/>
        </w:rPr>
        <w:fldChar w:fldCharType="end"/>
      </w:r>
      <w:bookmarkEnd w:id="0"/>
      <w:r w:rsidRPr="004B42CB">
        <w:rPr>
          <w:rFonts w:ascii="Trebuchet MS" w:hAnsi="Trebuchet MS"/>
          <w:color w:val="000000"/>
          <w:sz w:val="20"/>
        </w:rPr>
        <w:tab/>
      </w:r>
      <w:r w:rsidRPr="004B42CB">
        <w:rPr>
          <w:rFonts w:ascii="Trebuchet MS" w:hAnsi="Trebuchet MS"/>
          <w:color w:val="000000"/>
          <w:sz w:val="20"/>
        </w:rPr>
        <w:tab/>
      </w:r>
      <w:r w:rsidRPr="004B42CB">
        <w:rPr>
          <w:rFonts w:ascii="Trebuchet MS" w:hAnsi="Trebuchet MS"/>
          <w:color w:val="000000"/>
          <w:sz w:val="20"/>
        </w:rPr>
        <w:tab/>
      </w:r>
      <w:r w:rsidRPr="004B42CB">
        <w:rPr>
          <w:rFonts w:ascii="Trebuchet MS" w:hAnsi="Trebuchet MS"/>
          <w:color w:val="000000"/>
          <w:sz w:val="20"/>
        </w:rPr>
        <w:tab/>
        <w:t>Nazwisko/Nom:</w:t>
      </w:r>
      <w:r w:rsidRPr="004B42CB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B42CB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4B42CB">
        <w:rPr>
          <w:rFonts w:ascii="Trebuchet MS" w:hAnsi="Trebuchet MS"/>
          <w:sz w:val="20"/>
        </w:rPr>
        <w:tab/>
      </w:r>
      <w:r w:rsidRPr="004B42CB">
        <w:rPr>
          <w:rFonts w:ascii="Trebuchet MS" w:hAnsi="Trebuchet MS"/>
          <w:sz w:val="20"/>
        </w:rPr>
        <w:tab/>
      </w:r>
      <w:r w:rsidRPr="004B42CB">
        <w:rPr>
          <w:rFonts w:ascii="Trebuchet MS" w:hAnsi="Trebuchet MS"/>
          <w:sz w:val="20"/>
        </w:rPr>
        <w:tab/>
      </w:r>
      <w:r w:rsidRPr="004B42CB">
        <w:rPr>
          <w:rFonts w:ascii="Trebuchet MS" w:hAnsi="Trebuchet MS"/>
          <w:color w:val="000000"/>
          <w:sz w:val="20"/>
        </w:rPr>
        <w:t>Firma/Société:</w:t>
      </w:r>
      <w:r w:rsidRPr="004B42CB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B42CB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 w:rsidR="00DA358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CD4C58" w:rsidRPr="004B42CB" w:rsidRDefault="00CD4C58" w:rsidP="00155919">
      <w:pPr>
        <w:rPr>
          <w:rFonts w:ascii="Trebuchet MS" w:hAnsi="Trebuchet MS"/>
          <w:color w:val="000000"/>
          <w:sz w:val="20"/>
        </w:rPr>
      </w:pPr>
    </w:p>
    <w:p w:rsidR="00155919" w:rsidRPr="00D62DD0" w:rsidRDefault="00155919" w:rsidP="00155919">
      <w:pPr>
        <w:rPr>
          <w:rFonts w:ascii="Trebuchet MS" w:hAnsi="Trebuchet MS"/>
          <w:sz w:val="20"/>
          <w:lang w:val="fr-FR"/>
        </w:rPr>
      </w:pPr>
      <w:r w:rsidRPr="009A182D">
        <w:rPr>
          <w:rFonts w:ascii="Trebuchet MS" w:hAnsi="Trebuchet MS"/>
          <w:color w:val="000000"/>
          <w:sz w:val="20"/>
          <w:lang w:val="fr-FR"/>
        </w:rPr>
        <w:t>E-mail:</w:t>
      </w:r>
      <w:r w:rsidRPr="009A182D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A182D">
        <w:rPr>
          <w:rFonts w:ascii="Trebuchet MS" w:hAnsi="Trebuchet MS"/>
          <w:sz w:val="20"/>
          <w:lang w:val="fr-FR"/>
        </w:rPr>
        <w:instrText xml:space="preserve"> FORMTEX</w:instrText>
      </w:r>
      <w:r w:rsidRPr="00D62DD0">
        <w:rPr>
          <w:rFonts w:ascii="Trebuchet MS" w:hAnsi="Trebuchet MS"/>
          <w:sz w:val="20"/>
          <w:lang w:val="fr-FR"/>
        </w:rPr>
        <w:instrText xml:space="preserve">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</w:r>
      <w:r w:rsidRPr="00D62DD0">
        <w:rPr>
          <w:rFonts w:ascii="Trebuchet MS" w:hAnsi="Trebuchet MS"/>
          <w:color w:val="000000"/>
          <w:sz w:val="20"/>
          <w:lang w:val="fr-FR"/>
        </w:rPr>
        <w:tab/>
        <w:t>Telefon/Téléphone:</w:t>
      </w:r>
      <w:r w:rsidRPr="00D62DD0">
        <w:rPr>
          <w:rFonts w:ascii="Trebuchet MS" w:hAnsi="Trebuchet MS"/>
          <w:sz w:val="20"/>
          <w:lang w:val="fr-FR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62DD0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D62DD0" w:rsidRDefault="00E10295" w:rsidP="00155919">
      <w:pPr>
        <w:rPr>
          <w:rFonts w:ascii="Trebuchet MS" w:hAnsi="Trebuchet MS"/>
          <w:color w:val="000000"/>
          <w:sz w:val="20"/>
          <w:lang w:val="fr-FR"/>
        </w:rPr>
      </w:pPr>
    </w:p>
    <w:p w:rsidR="00CD4C58" w:rsidRDefault="00CD4C58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D62DD0" w:rsidRDefault="00155919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  <w:r w:rsidRPr="00D62DD0">
        <w:rPr>
          <w:rFonts w:ascii="Trebuchet MS" w:hAnsi="Trebuchet MS"/>
          <w:sz w:val="19"/>
          <w:szCs w:val="19"/>
          <w:u w:val="single"/>
          <w:lang w:val="fr-FR"/>
        </w:rPr>
        <w:t>Dla firm niestowarzyszonych w CCIFP</w:t>
      </w:r>
      <w:r w:rsidR="006A020F" w:rsidRPr="00D62DD0">
        <w:rPr>
          <w:rFonts w:ascii="Trebuchet MS" w:hAnsi="Trebuchet MS"/>
          <w:sz w:val="19"/>
          <w:szCs w:val="19"/>
          <w:u w:val="single"/>
          <w:lang w:val="fr-FR"/>
        </w:rPr>
        <w:t>/Pour les soci</w:t>
      </w:r>
      <w:r w:rsidR="006A020F">
        <w:rPr>
          <w:rFonts w:ascii="Trebuchet MS" w:hAnsi="Trebuchet MS"/>
          <w:sz w:val="19"/>
          <w:szCs w:val="19"/>
          <w:u w:val="single"/>
          <w:lang w:val="fr-FR"/>
        </w:rPr>
        <w:t>étés non-membres</w:t>
      </w:r>
      <w:r w:rsidRPr="00D62DD0">
        <w:rPr>
          <w:rFonts w:ascii="Trebuchet MS" w:hAnsi="Trebuchet MS"/>
          <w:sz w:val="19"/>
          <w:szCs w:val="19"/>
          <w:u w:val="single"/>
          <w:lang w:val="fr-FR"/>
        </w:rPr>
        <w:t>:</w:t>
      </w:r>
    </w:p>
    <w:p w:rsidR="00E10295" w:rsidRPr="00D62DD0" w:rsidRDefault="00E10295" w:rsidP="00155919">
      <w:pPr>
        <w:rPr>
          <w:rFonts w:ascii="Trebuchet MS" w:hAnsi="Trebuchet MS"/>
          <w:sz w:val="19"/>
          <w:szCs w:val="19"/>
          <w:u w:val="single"/>
          <w:lang w:val="fr-FR"/>
        </w:rPr>
      </w:pPr>
    </w:p>
    <w:p w:rsidR="00155919" w:rsidRPr="005850B3" w:rsidRDefault="00155919" w:rsidP="00155919">
      <w:pPr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6A020F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</w:t>
      </w:r>
      <w:r w:rsidR="00F76710">
        <w:rPr>
          <w:rFonts w:ascii="Trebuchet MS" w:hAnsi="Trebuchet MS"/>
          <w:sz w:val="18"/>
          <w:szCs w:val="18"/>
        </w:rPr>
        <w:t>t udziału w wydarzeniu wynosi 200</w:t>
      </w:r>
      <w:r w:rsidRPr="00067973">
        <w:rPr>
          <w:rFonts w:ascii="Trebuchet MS" w:hAnsi="Trebuchet MS"/>
          <w:sz w:val="18"/>
          <w:szCs w:val="18"/>
        </w:rPr>
        <w:t xml:space="preserve"> PLN + 23% VAT za os</w:t>
      </w:r>
      <w:r w:rsidR="006A020F">
        <w:rPr>
          <w:rFonts w:ascii="Trebuchet MS" w:hAnsi="Trebuchet MS"/>
          <w:sz w:val="18"/>
          <w:szCs w:val="18"/>
        </w:rPr>
        <w:t xml:space="preserve">obę (płatny przed wydarzeniem). / 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La participation à cet événement demande une inscription préalable (max. 1 personne par société), elle est gratiute </w:t>
      </w:r>
      <w:r w:rsidR="00763B91">
        <w:rPr>
          <w:rFonts w:ascii="Trebuchet MS" w:hAnsi="Trebuchet MS"/>
          <w:i/>
          <w:sz w:val="18"/>
          <w:szCs w:val="18"/>
        </w:rPr>
        <w:t>pur les</w:t>
      </w:r>
      <w:r w:rsidR="006A020F" w:rsidRPr="00A156DC">
        <w:rPr>
          <w:rFonts w:ascii="Trebuchet MS" w:hAnsi="Trebuchet MS"/>
          <w:i/>
          <w:sz w:val="18"/>
          <w:szCs w:val="18"/>
        </w:rPr>
        <w:t xml:space="preserve"> sociétés membres. 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>Le coût de participation pour les non-membres de la CCIFP est payante et s’élève à 200 PLN + 23% VAT par personne (à régler en amont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de</w:t>
      </w:r>
      <w:r w:rsidR="006A020F" w:rsidRPr="00A156DC">
        <w:rPr>
          <w:rFonts w:ascii="Trebuchet MS" w:hAnsi="Trebuchet MS"/>
          <w:i/>
          <w:sz w:val="18"/>
          <w:szCs w:val="18"/>
          <w:lang w:val="fr-FR"/>
        </w:rPr>
        <w:t xml:space="preserve"> l’événement)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>.</w:t>
      </w:r>
    </w:p>
    <w:p w:rsidR="00A156DC" w:rsidRPr="00BC06CF" w:rsidRDefault="00155919" w:rsidP="00A156DC">
      <w:pPr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A156DC">
        <w:rPr>
          <w:rFonts w:ascii="Trebuchet MS" w:hAnsi="Trebuchet MS"/>
          <w:sz w:val="18"/>
          <w:szCs w:val="18"/>
          <w:lang w:val="fr-FR"/>
        </w:rPr>
        <w:t xml:space="preserve">Prosimy o potwierdzenie obecności najpóźniej do dnia </w:t>
      </w:r>
      <w:r w:rsidR="004B42CB">
        <w:rPr>
          <w:rFonts w:ascii="Trebuchet MS" w:hAnsi="Trebuchet MS"/>
          <w:b/>
          <w:sz w:val="18"/>
          <w:szCs w:val="18"/>
          <w:lang w:val="fr-FR"/>
        </w:rPr>
        <w:t>12.09</w:t>
      </w:r>
      <w:r w:rsidRPr="00BC06CF">
        <w:rPr>
          <w:rFonts w:ascii="Trebuchet MS" w:hAnsi="Trebuchet MS"/>
          <w:b/>
          <w:sz w:val="18"/>
          <w:szCs w:val="18"/>
          <w:lang w:val="fr-FR"/>
        </w:rPr>
        <w:t>.</w:t>
      </w:r>
      <w:r w:rsidR="00215B06" w:rsidRPr="00BC06CF">
        <w:rPr>
          <w:rFonts w:ascii="Trebuchet MS" w:hAnsi="Trebuchet MS"/>
          <w:b/>
          <w:sz w:val="18"/>
          <w:szCs w:val="18"/>
          <w:lang w:val="fr-FR"/>
        </w:rPr>
        <w:t>2018</w:t>
      </w:r>
      <w:r w:rsidR="00BC06CF">
        <w:rPr>
          <w:rFonts w:ascii="Trebuchet MS" w:hAnsi="Trebuchet MS"/>
          <w:sz w:val="18"/>
          <w:szCs w:val="18"/>
          <w:lang w:val="fr-FR"/>
        </w:rPr>
        <w:t xml:space="preserve"> </w:t>
      </w:r>
      <w:r w:rsidRPr="00A156DC">
        <w:rPr>
          <w:rFonts w:ascii="Trebuchet MS" w:hAnsi="Trebuchet MS"/>
          <w:sz w:val="18"/>
          <w:szCs w:val="18"/>
          <w:lang w:val="fr-FR"/>
        </w:rPr>
        <w:t>wysyłają</w:t>
      </w:r>
      <w:r w:rsidR="00847A32" w:rsidRPr="00A156DC">
        <w:rPr>
          <w:rFonts w:ascii="Trebuchet MS" w:hAnsi="Trebuchet MS"/>
          <w:sz w:val="18"/>
          <w:szCs w:val="18"/>
          <w:lang w:val="fr-FR"/>
        </w:rPr>
        <w:t>c formularz mailem na adres magdalena.haber</w:t>
      </w:r>
      <w:r w:rsidRPr="00A156DC">
        <w:rPr>
          <w:rFonts w:ascii="Trebuchet MS" w:hAnsi="Trebuchet MS"/>
          <w:sz w:val="18"/>
          <w:szCs w:val="18"/>
          <w:lang w:val="fr-FR"/>
        </w:rPr>
        <w:t>@ccifp.pl lub faksem (22) 696 75 90.</w:t>
      </w:r>
      <w:r w:rsidR="00A156DC" w:rsidRPr="00A156DC">
        <w:rPr>
          <w:rFonts w:ascii="Trebuchet MS" w:hAnsi="Trebuchet MS"/>
          <w:sz w:val="18"/>
          <w:szCs w:val="18"/>
          <w:lang w:val="fr-FR"/>
        </w:rPr>
        <w:t xml:space="preserve"> / 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Les personnes intéressées à participer sont demandés d’envoyer le formulaire d'inscription jusqu'au </w:t>
      </w:r>
      <w:r w:rsidR="004B42CB">
        <w:rPr>
          <w:rFonts w:ascii="Trebuchet MS" w:hAnsi="Trebuchet MS"/>
          <w:b/>
          <w:i/>
          <w:sz w:val="18"/>
          <w:szCs w:val="18"/>
          <w:lang w:val="fr-FR"/>
        </w:rPr>
        <w:t>12.09</w:t>
      </w:r>
      <w:r w:rsidR="00215B06" w:rsidRPr="00BC06CF">
        <w:rPr>
          <w:rFonts w:ascii="Trebuchet MS" w:hAnsi="Trebuchet MS"/>
          <w:b/>
          <w:i/>
          <w:sz w:val="18"/>
          <w:szCs w:val="18"/>
          <w:lang w:val="fr-FR"/>
        </w:rPr>
        <w:t>.2018</w:t>
      </w:r>
      <w:r w:rsidR="00A156DC" w:rsidRPr="00A156DC">
        <w:rPr>
          <w:rFonts w:ascii="Trebuchet MS" w:hAnsi="Trebuchet MS"/>
          <w:i/>
          <w:sz w:val="18"/>
          <w:szCs w:val="18"/>
          <w:lang w:val="fr-FR"/>
        </w:rPr>
        <w:t xml:space="preserve"> à l’adresse: magdalena.haber@ccifp.pl ou par fax : (22) 696 75 90 .</w:t>
      </w:r>
    </w:p>
    <w:p w:rsidR="00BC06CF" w:rsidRPr="00BC06CF" w:rsidRDefault="00BC06CF" w:rsidP="00BC06CF">
      <w:pPr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BC06CF" w:rsidRPr="00E01D80" w:rsidRDefault="00BC06CF" w:rsidP="00BC06CF">
      <w:pPr>
        <w:numPr>
          <w:ilvl w:val="0"/>
          <w:numId w:val="4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</w:t>
      </w:r>
      <w:r>
        <w:rPr>
          <w:rFonts w:ascii="Trebuchet MS" w:hAnsi="Trebuchet MS"/>
          <w:sz w:val="18"/>
          <w:szCs w:val="18"/>
        </w:rPr>
        <w:t xml:space="preserve">dpisanie niniejszego formularza / </w:t>
      </w:r>
      <w:r w:rsidRPr="008546AE">
        <w:rPr>
          <w:rFonts w:ascii="Trebuchet MS" w:hAnsi="Trebuchet MS"/>
          <w:sz w:val="18"/>
          <w:szCs w:val="18"/>
          <w:lang w:val="fr-FR"/>
        </w:rPr>
        <w:t>En signant ce formulaire :</w:t>
      </w:r>
      <w:r>
        <w:rPr>
          <w:rFonts w:ascii="Trebuchet MS" w:hAnsi="Trebuchet MS"/>
          <w:sz w:val="18"/>
          <w:szCs w:val="18"/>
        </w:rPr>
        <w:t xml:space="preserve"> </w:t>
      </w:r>
    </w:p>
    <w:p w:rsidR="00BC06CF" w:rsidRPr="00F26F98" w:rsidRDefault="00BC06CF" w:rsidP="00BC06CF">
      <w:pPr>
        <w:numPr>
          <w:ilvl w:val="1"/>
          <w:numId w:val="4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 w:rsidRPr="00F26F98">
        <w:rPr>
          <w:rFonts w:ascii="Trebuchet MS" w:hAnsi="Trebuchet MS"/>
          <w:sz w:val="18"/>
          <w:szCs w:val="18"/>
          <w:lang w:val="fr-FR"/>
        </w:rPr>
        <w:t>Akceptuję regulamin Speed Business Meetingu dostępny do wglądu na stronie internetowej CCIFP. / J’accepte toutes les conditions du règlement de Speed Business disponible sur le site de la CCIFP.</w:t>
      </w:r>
    </w:p>
    <w:p w:rsidR="00BC06CF" w:rsidRPr="00A71ED8" w:rsidRDefault="00BC06CF" w:rsidP="00BC06CF">
      <w:pPr>
        <w:numPr>
          <w:ilvl w:val="1"/>
          <w:numId w:val="4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A71ED8">
        <w:rPr>
          <w:rFonts w:ascii="Trebuchet MS" w:hAnsi="Trebuchet MS"/>
          <w:sz w:val="18"/>
          <w:szCs w:val="18"/>
        </w:rPr>
        <w:t xml:space="preserve">Wyrażam zgodę na dodanie moich danych osobowych </w:t>
      </w:r>
      <w:r w:rsidR="00A71ED8" w:rsidRPr="00A71ED8">
        <w:rPr>
          <w:rFonts w:ascii="Trebuchet MS" w:hAnsi="Trebuchet MS"/>
          <w:sz w:val="18"/>
          <w:szCs w:val="18"/>
        </w:rPr>
        <w:t>do bazy organizatorów spotkania (</w:t>
      </w:r>
      <w:r w:rsidR="00A71ED8">
        <w:rPr>
          <w:rFonts w:ascii="Trebuchet MS" w:hAnsi="Trebuchet MS"/>
          <w:sz w:val="18"/>
          <w:szCs w:val="18"/>
        </w:rPr>
        <w:t>Po</w:t>
      </w:r>
      <w:r w:rsidR="00523D39">
        <w:rPr>
          <w:rFonts w:ascii="Trebuchet MS" w:hAnsi="Trebuchet MS"/>
          <w:sz w:val="18"/>
          <w:szCs w:val="18"/>
        </w:rPr>
        <w:t>lsko-Niemiecka Izba Przemysłowo-</w:t>
      </w:r>
      <w:r w:rsidR="00A71ED8">
        <w:rPr>
          <w:rFonts w:ascii="Trebuchet MS" w:hAnsi="Trebuchet MS"/>
          <w:sz w:val="18"/>
          <w:szCs w:val="18"/>
        </w:rPr>
        <w:t xml:space="preserve">Handlowa, </w:t>
      </w:r>
      <w:r w:rsidR="00A71ED8" w:rsidRPr="00F11630">
        <w:rPr>
          <w:rFonts w:ascii="Trebuchet MS" w:hAnsi="Trebuchet MS"/>
          <w:sz w:val="18"/>
          <w:szCs w:val="18"/>
        </w:rPr>
        <w:t>Belgijska Izba Gospodarcza, Francusko-Polska Izba Gospodarcza,</w:t>
      </w:r>
      <w:r w:rsidR="00A71ED8">
        <w:rPr>
          <w:rFonts w:ascii="Trebuchet MS" w:hAnsi="Trebuchet MS"/>
          <w:sz w:val="18"/>
          <w:szCs w:val="18"/>
        </w:rPr>
        <w:t xml:space="preserve"> Niderlandzko-Polska Izba Gospodarcza,</w:t>
      </w:r>
      <w:r w:rsidR="00A71ED8" w:rsidRPr="00F11630">
        <w:rPr>
          <w:rFonts w:ascii="Trebuchet MS" w:hAnsi="Trebuchet MS"/>
          <w:sz w:val="18"/>
          <w:szCs w:val="18"/>
        </w:rPr>
        <w:t xml:space="preserve"> </w:t>
      </w:r>
      <w:r w:rsidR="00A71ED8">
        <w:rPr>
          <w:rFonts w:ascii="Trebuchet MS" w:hAnsi="Trebuchet MS"/>
          <w:sz w:val="18"/>
          <w:szCs w:val="18"/>
        </w:rPr>
        <w:t>Polsko-Hiszpańska Izba Gospodarcza, Polsko-</w:t>
      </w:r>
      <w:r w:rsidR="00523D39">
        <w:rPr>
          <w:rFonts w:ascii="Trebuchet MS" w:hAnsi="Trebuchet MS"/>
          <w:sz w:val="18"/>
          <w:szCs w:val="18"/>
        </w:rPr>
        <w:t>Szwajcarska</w:t>
      </w:r>
      <w:r w:rsidR="00CE334E">
        <w:rPr>
          <w:rFonts w:ascii="Trebuchet MS" w:hAnsi="Trebuchet MS"/>
          <w:sz w:val="18"/>
          <w:szCs w:val="18"/>
        </w:rPr>
        <w:t xml:space="preserve"> Izba Gospodarcza,</w:t>
      </w:r>
      <w:r w:rsidR="00A71ED8">
        <w:rPr>
          <w:rFonts w:ascii="Trebuchet MS" w:hAnsi="Trebuchet MS"/>
          <w:sz w:val="18"/>
          <w:szCs w:val="18"/>
        </w:rPr>
        <w:t xml:space="preserve"> </w:t>
      </w:r>
      <w:r w:rsidR="00A71ED8" w:rsidRPr="00F11630">
        <w:rPr>
          <w:rFonts w:ascii="Trebuchet MS" w:hAnsi="Trebuchet MS"/>
          <w:sz w:val="18"/>
          <w:szCs w:val="18"/>
        </w:rPr>
        <w:t>Skandynawsko-</w:t>
      </w:r>
      <w:r w:rsidR="00A71ED8">
        <w:rPr>
          <w:rFonts w:ascii="Trebuchet MS" w:hAnsi="Trebuchet MS"/>
          <w:sz w:val="18"/>
          <w:szCs w:val="18"/>
        </w:rPr>
        <w:t>Polska Izba Gospodarcza</w:t>
      </w:r>
      <w:r w:rsidR="00CE334E">
        <w:rPr>
          <w:rFonts w:ascii="Trebuchet MS" w:hAnsi="Trebuchet MS"/>
          <w:sz w:val="18"/>
          <w:szCs w:val="18"/>
        </w:rPr>
        <w:t>, Polskie Stowarzyszenie Budownictwa Ekologicznego</w:t>
      </w:r>
      <w:r w:rsidR="00523D39">
        <w:rPr>
          <w:rFonts w:ascii="Trebuchet MS" w:hAnsi="Trebuchet MS"/>
          <w:sz w:val="18"/>
          <w:szCs w:val="18"/>
        </w:rPr>
        <w:t xml:space="preserve">) </w:t>
      </w:r>
      <w:r w:rsidRPr="00A71ED8">
        <w:rPr>
          <w:rFonts w:ascii="Trebuchet MS" w:hAnsi="Trebuchet MS"/>
          <w:sz w:val="18"/>
          <w:szCs w:val="18"/>
        </w:rPr>
        <w:t>/ J’autorise par la présente les organisateurs de l’évènement</w:t>
      </w:r>
      <w:r w:rsidR="00523D39">
        <w:rPr>
          <w:rFonts w:ascii="Trebuchet MS" w:hAnsi="Trebuchet MS"/>
          <w:sz w:val="18"/>
          <w:szCs w:val="18"/>
        </w:rPr>
        <w:t xml:space="preserve"> </w:t>
      </w:r>
      <w:r w:rsidR="00523D39" w:rsidRPr="00A71ED8">
        <w:rPr>
          <w:rFonts w:ascii="Trebuchet MS" w:hAnsi="Trebuchet MS"/>
          <w:sz w:val="18"/>
          <w:szCs w:val="18"/>
        </w:rPr>
        <w:t>(</w:t>
      </w:r>
      <w:r w:rsidR="00523D39">
        <w:rPr>
          <w:rFonts w:ascii="Trebuchet MS" w:hAnsi="Trebuchet MS"/>
          <w:sz w:val="18"/>
          <w:szCs w:val="18"/>
        </w:rPr>
        <w:t xml:space="preserve">Polsko-Niemiecka Izba Przemysłowo-Handlowa, </w:t>
      </w:r>
      <w:r w:rsidR="00523D39" w:rsidRPr="00F11630">
        <w:rPr>
          <w:rFonts w:ascii="Trebuchet MS" w:hAnsi="Trebuchet MS"/>
          <w:sz w:val="18"/>
          <w:szCs w:val="18"/>
        </w:rPr>
        <w:t>Belgijska Izba Gospodarcza, Francusko-Polska Izba Gospodarcza,</w:t>
      </w:r>
      <w:r w:rsidR="00523D39">
        <w:rPr>
          <w:rFonts w:ascii="Trebuchet MS" w:hAnsi="Trebuchet MS"/>
          <w:sz w:val="18"/>
          <w:szCs w:val="18"/>
        </w:rPr>
        <w:t xml:space="preserve"> Niderlandzko-Polska Izba Gospodarcza,</w:t>
      </w:r>
      <w:r w:rsidR="00523D39" w:rsidRPr="00F11630">
        <w:rPr>
          <w:rFonts w:ascii="Trebuchet MS" w:hAnsi="Trebuchet MS"/>
          <w:sz w:val="18"/>
          <w:szCs w:val="18"/>
        </w:rPr>
        <w:t xml:space="preserve"> </w:t>
      </w:r>
      <w:r w:rsidR="00523D39">
        <w:rPr>
          <w:rFonts w:ascii="Trebuchet MS" w:hAnsi="Trebuchet MS"/>
          <w:sz w:val="18"/>
          <w:szCs w:val="18"/>
        </w:rPr>
        <w:t>Polsko-Hiszpańska Izba Gospodarcza, Polsko-</w:t>
      </w:r>
      <w:r w:rsidR="00CE334E">
        <w:rPr>
          <w:rFonts w:ascii="Trebuchet MS" w:hAnsi="Trebuchet MS"/>
          <w:sz w:val="18"/>
          <w:szCs w:val="18"/>
        </w:rPr>
        <w:t xml:space="preserve">Szwajcarska Izba Gospodarcza, </w:t>
      </w:r>
      <w:r w:rsidR="00523D39" w:rsidRPr="00F11630">
        <w:rPr>
          <w:rFonts w:ascii="Trebuchet MS" w:hAnsi="Trebuchet MS"/>
          <w:sz w:val="18"/>
          <w:szCs w:val="18"/>
        </w:rPr>
        <w:t>Skandynawsko-</w:t>
      </w:r>
      <w:r w:rsidR="00523D39">
        <w:rPr>
          <w:rFonts w:ascii="Trebuchet MS" w:hAnsi="Trebuchet MS"/>
          <w:sz w:val="18"/>
          <w:szCs w:val="18"/>
        </w:rPr>
        <w:t>Polska Izba Gospodarcza</w:t>
      </w:r>
      <w:r w:rsidR="00CE334E">
        <w:rPr>
          <w:rFonts w:ascii="Trebuchet MS" w:hAnsi="Trebuchet MS"/>
          <w:sz w:val="18"/>
          <w:szCs w:val="18"/>
        </w:rPr>
        <w:t xml:space="preserve"> et Polskie Stowarzyszenie Budownictwa Ekologicznego</w:t>
      </w:r>
      <w:r w:rsidR="00523D39">
        <w:rPr>
          <w:rFonts w:ascii="Trebuchet MS" w:hAnsi="Trebuchet MS"/>
          <w:sz w:val="18"/>
          <w:szCs w:val="18"/>
        </w:rPr>
        <w:t>)</w:t>
      </w:r>
      <w:r w:rsidRPr="00A71ED8">
        <w:rPr>
          <w:rFonts w:ascii="Trebuchet MS" w:hAnsi="Trebuchet MS"/>
          <w:sz w:val="18"/>
          <w:szCs w:val="18"/>
        </w:rPr>
        <w:t xml:space="preserve"> à collectionner mes données personnelles. </w:t>
      </w:r>
    </w:p>
    <w:p w:rsidR="00BC06CF" w:rsidRPr="00F26F98" w:rsidRDefault="00BC06CF" w:rsidP="00BC06CF">
      <w:pPr>
        <w:numPr>
          <w:ilvl w:val="1"/>
          <w:numId w:val="4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 w:rsidRPr="00F26F98">
        <w:rPr>
          <w:rFonts w:ascii="Trebuchet MS" w:hAnsi="Trebuchet MS"/>
          <w:sz w:val="18"/>
          <w:szCs w:val="18"/>
          <w:lang w:val="fr-FR"/>
        </w:rPr>
        <w:t xml:space="preserve">Wyrażam zgodę na otrzymywanie newsletterów oraz mailowych zaproszeń do udziału w organizowanych przez izby wydarzeniach. / Je consens également au traitement de mes données personnelles par les chambres à des fins d’information et de communication sur les évènements organisés. </w:t>
      </w:r>
    </w:p>
    <w:p w:rsidR="00A65B93" w:rsidRPr="00CE334E" w:rsidRDefault="00155919" w:rsidP="00CE334E">
      <w:pPr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  <w:lang w:val="fr-FR"/>
        </w:rPr>
      </w:pPr>
      <w:r w:rsidRPr="00BC06CF">
        <w:rPr>
          <w:rFonts w:ascii="Trebuchet MS" w:hAnsi="Trebuchet MS"/>
          <w:b/>
          <w:sz w:val="18"/>
          <w:szCs w:val="18"/>
        </w:rPr>
        <w:t>Uwaga! :</w:t>
      </w:r>
      <w:r w:rsidRPr="00BC06CF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4B42CB">
        <w:rPr>
          <w:rFonts w:ascii="Trebuchet MS" w:hAnsi="Trebuchet MS"/>
          <w:b/>
          <w:sz w:val="18"/>
          <w:szCs w:val="18"/>
        </w:rPr>
        <w:t>14.09</w:t>
      </w:r>
      <w:r w:rsidR="00215B06" w:rsidRPr="00BC06CF">
        <w:rPr>
          <w:rFonts w:ascii="Trebuchet MS" w:hAnsi="Trebuchet MS"/>
          <w:b/>
          <w:sz w:val="18"/>
          <w:szCs w:val="18"/>
        </w:rPr>
        <w:t>.2018</w:t>
      </w:r>
      <w:r w:rsidRPr="00BC06CF">
        <w:rPr>
          <w:rFonts w:ascii="Trebuchet MS" w:hAnsi="Trebuchet MS"/>
          <w:color w:val="FF0000"/>
          <w:sz w:val="20"/>
        </w:rPr>
        <w:t xml:space="preserve"> </w:t>
      </w:r>
      <w:r w:rsidRPr="00BC06CF">
        <w:rPr>
          <w:rFonts w:ascii="Trebuchet MS" w:hAnsi="Trebuchet MS"/>
          <w:sz w:val="18"/>
          <w:szCs w:val="18"/>
        </w:rPr>
        <w:t xml:space="preserve">pobrana zostanie opłata regulacyjna w </w:t>
      </w:r>
      <w:r w:rsidR="00F76710" w:rsidRPr="00BC06CF">
        <w:rPr>
          <w:rFonts w:ascii="Trebuchet MS" w:hAnsi="Trebuchet MS"/>
          <w:sz w:val="18"/>
          <w:szCs w:val="18"/>
        </w:rPr>
        <w:t>wysokości 200</w:t>
      </w:r>
      <w:r w:rsidRPr="00BC06CF">
        <w:rPr>
          <w:rFonts w:ascii="Trebuchet MS" w:hAnsi="Trebuchet MS"/>
          <w:sz w:val="18"/>
          <w:szCs w:val="18"/>
        </w:rPr>
        <w:t xml:space="preserve"> PLN + 23% VAT. </w:t>
      </w:r>
      <w:r w:rsidRPr="00BC06CF">
        <w:rPr>
          <w:rFonts w:ascii="Trebuchet MS" w:hAnsi="Trebuchet MS"/>
          <w:sz w:val="18"/>
          <w:szCs w:val="18"/>
          <w:lang w:val="fr-FR"/>
        </w:rPr>
        <w:t xml:space="preserve">W przypadku osób z firm niestowarzyszonych, które nie wezmą udziału w spotkaniu i nie odwołają go do dnia </w:t>
      </w:r>
      <w:r w:rsidR="004B42CB">
        <w:rPr>
          <w:rFonts w:ascii="Trebuchet MS" w:hAnsi="Trebuchet MS"/>
          <w:b/>
          <w:sz w:val="18"/>
          <w:szCs w:val="18"/>
          <w:lang w:val="fr-FR"/>
        </w:rPr>
        <w:t>14.09</w:t>
      </w:r>
      <w:r w:rsidR="00215B06" w:rsidRPr="00BC06CF">
        <w:rPr>
          <w:rFonts w:ascii="Trebuchet MS" w:hAnsi="Trebuchet MS"/>
          <w:b/>
          <w:sz w:val="18"/>
          <w:szCs w:val="18"/>
          <w:lang w:val="fr-FR"/>
        </w:rPr>
        <w:t>.2018</w:t>
      </w:r>
      <w:r w:rsidRPr="00BC06CF">
        <w:rPr>
          <w:rFonts w:ascii="Trebuchet MS" w:hAnsi="Trebuchet MS"/>
          <w:sz w:val="18"/>
          <w:szCs w:val="18"/>
          <w:lang w:val="fr-FR"/>
        </w:rPr>
        <w:t>, opłata za wydarzenie nie będzie podlegać zwrotowi.</w:t>
      </w:r>
      <w:r w:rsidR="00A156DC" w:rsidRPr="00BC06CF">
        <w:rPr>
          <w:rFonts w:ascii="Trebuchet MS" w:hAnsi="Trebuchet MS"/>
          <w:sz w:val="18"/>
          <w:szCs w:val="18"/>
          <w:lang w:val="fr-FR"/>
        </w:rPr>
        <w:t xml:space="preserve"> </w:t>
      </w:r>
      <w:r w:rsidR="00A156DC" w:rsidRPr="00BC06CF">
        <w:rPr>
          <w:rFonts w:ascii="Trebuchet MS" w:hAnsi="Trebuchet MS"/>
          <w:b/>
          <w:sz w:val="18"/>
          <w:szCs w:val="18"/>
          <w:lang w:val="fr-FR"/>
        </w:rPr>
        <w:t xml:space="preserve">/ </w:t>
      </w:r>
      <w:r w:rsidR="00A156DC" w:rsidRPr="00BC06CF">
        <w:rPr>
          <w:rFonts w:ascii="Trebuchet MS" w:hAnsi="Trebuchet MS"/>
          <w:b/>
          <w:i/>
          <w:sz w:val="18"/>
          <w:szCs w:val="18"/>
          <w:lang w:val="fr-FR"/>
        </w:rPr>
        <w:t>Attention !</w:t>
      </w:r>
      <w:r w:rsidR="00E25762" w:rsidRPr="00BC06CF">
        <w:rPr>
          <w:rFonts w:ascii="Trebuchet MS" w:hAnsi="Trebuchet MS"/>
          <w:b/>
          <w:i/>
          <w:sz w:val="18"/>
          <w:szCs w:val="18"/>
          <w:lang w:val="fr-FR"/>
        </w:rPr>
        <w:t xml:space="preserve"> :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En raison du nombre limité de places, les personnes ayant confirmé leur présence mais qui ne pourront pas participer à l’événement et qui n’auront pas envoyé leur annulation par </w:t>
      </w:r>
      <w:r w:rsidR="00215B06" w:rsidRPr="00BC06CF">
        <w:rPr>
          <w:rFonts w:ascii="Trebuchet MS" w:hAnsi="Trebuchet MS"/>
          <w:i/>
          <w:sz w:val="18"/>
          <w:szCs w:val="18"/>
          <w:lang w:val="fr-FR"/>
        </w:rPr>
        <w:t>écrit à l</w:t>
      </w:r>
      <w:r w:rsidR="003D10DC" w:rsidRPr="00BC06CF">
        <w:rPr>
          <w:rFonts w:ascii="Trebuchet MS" w:hAnsi="Trebuchet MS"/>
          <w:i/>
          <w:sz w:val="18"/>
          <w:szCs w:val="18"/>
          <w:lang w:val="fr-FR"/>
        </w:rPr>
        <w:t>’</w:t>
      </w:r>
      <w:r w:rsidR="004B42CB">
        <w:rPr>
          <w:rFonts w:ascii="Trebuchet MS" w:hAnsi="Trebuchet MS"/>
          <w:i/>
          <w:sz w:val="18"/>
          <w:szCs w:val="18"/>
          <w:lang w:val="fr-FR"/>
        </w:rPr>
        <w:t xml:space="preserve">une des chambres le </w:t>
      </w:r>
      <w:r w:rsidR="004B42CB" w:rsidRPr="002F4ED5">
        <w:rPr>
          <w:rFonts w:ascii="Trebuchet MS" w:hAnsi="Trebuchet MS"/>
          <w:b/>
          <w:i/>
          <w:sz w:val="18"/>
          <w:szCs w:val="18"/>
          <w:lang w:val="fr-FR"/>
        </w:rPr>
        <w:t>14.09</w:t>
      </w:r>
      <w:r w:rsidR="00215B06" w:rsidRPr="002F4ED5">
        <w:rPr>
          <w:rFonts w:ascii="Trebuchet MS" w:hAnsi="Trebuchet MS"/>
          <w:b/>
          <w:i/>
          <w:sz w:val="18"/>
          <w:szCs w:val="18"/>
          <w:lang w:val="fr-FR"/>
        </w:rPr>
        <w:t>.2018</w:t>
      </w:r>
      <w:r w:rsidR="00F657C9" w:rsidRPr="00BC06CF">
        <w:rPr>
          <w:rFonts w:ascii="Trebuchet MS" w:hAnsi="Trebuchet MS"/>
          <w:i/>
          <w:sz w:val="18"/>
          <w:szCs w:val="18"/>
          <w:lang w:val="fr-FR"/>
        </w:rPr>
        <w:t xml:space="preserve"> au plus tard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, seront 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>tenues de régler les frais du manque d’annulation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s'élevant à 200 PLN HT. Dans le cas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 xml:space="preserve"> où les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représentants des 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>sociétés non-membre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>s ne pourront pas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participer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 xml:space="preserve"> à l’événement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et n’auront </w:t>
      </w:r>
      <w:r w:rsidR="00215B06" w:rsidRPr="00BC06CF">
        <w:rPr>
          <w:rFonts w:ascii="Trebuchet MS" w:hAnsi="Trebuchet MS"/>
          <w:i/>
          <w:sz w:val="18"/>
          <w:szCs w:val="18"/>
          <w:lang w:val="fr-FR"/>
        </w:rPr>
        <w:t xml:space="preserve">pas envoyé leur </w:t>
      </w:r>
      <w:r w:rsidR="004B42CB">
        <w:rPr>
          <w:rFonts w:ascii="Trebuchet MS" w:hAnsi="Trebuchet MS"/>
          <w:i/>
          <w:sz w:val="18"/>
          <w:szCs w:val="18"/>
          <w:lang w:val="fr-FR"/>
        </w:rPr>
        <w:t xml:space="preserve">annulation le </w:t>
      </w:r>
      <w:r w:rsidR="004B42CB" w:rsidRPr="002F4ED5">
        <w:rPr>
          <w:rFonts w:ascii="Trebuchet MS" w:hAnsi="Trebuchet MS"/>
          <w:b/>
          <w:i/>
          <w:sz w:val="18"/>
          <w:szCs w:val="18"/>
          <w:lang w:val="fr-FR"/>
        </w:rPr>
        <w:t>14.09</w:t>
      </w:r>
      <w:r w:rsidR="00215B06" w:rsidRPr="002F4ED5">
        <w:rPr>
          <w:rFonts w:ascii="Trebuchet MS" w:hAnsi="Trebuchet MS"/>
          <w:b/>
          <w:i/>
          <w:sz w:val="18"/>
          <w:szCs w:val="18"/>
          <w:lang w:val="fr-FR"/>
        </w:rPr>
        <w:t>.2018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 xml:space="preserve"> au plus tard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 xml:space="preserve">, les frais d’inscription ne </w:t>
      </w:r>
      <w:r w:rsidR="00DF7070" w:rsidRPr="00BC06CF">
        <w:rPr>
          <w:rFonts w:ascii="Trebuchet MS" w:hAnsi="Trebuchet MS"/>
          <w:i/>
          <w:sz w:val="18"/>
          <w:szCs w:val="18"/>
          <w:lang w:val="fr-FR"/>
        </w:rPr>
        <w:t xml:space="preserve">leurs 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>seront</w:t>
      </w:r>
      <w:r w:rsidR="00A156DC" w:rsidRPr="00BC06CF">
        <w:rPr>
          <w:rFonts w:ascii="Trebuchet MS" w:hAnsi="Trebuchet MS"/>
          <w:i/>
          <w:sz w:val="18"/>
          <w:szCs w:val="18"/>
          <w:lang w:val="fr-FR"/>
        </w:rPr>
        <w:t xml:space="preserve"> pas remboursé</w:t>
      </w:r>
      <w:r w:rsidR="00E25762" w:rsidRPr="00BC06CF">
        <w:rPr>
          <w:rFonts w:ascii="Trebuchet MS" w:hAnsi="Trebuchet MS"/>
          <w:i/>
          <w:sz w:val="18"/>
          <w:szCs w:val="18"/>
          <w:lang w:val="fr-FR"/>
        </w:rPr>
        <w:t>s.</w:t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C46487" w:rsidTr="004D2855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692B3F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lastRenderedPageBreak/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4D2855">
        <w:trPr>
          <w:trHeight w:val="81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ła</w:t>
            </w:r>
            <w:r w:rsidR="00CD4161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BC06CF">
        <w:trPr>
          <w:trHeight w:val="857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215B06">
      <w:pPr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B37900" w:rsidRDefault="004D2855" w:rsidP="00950B0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b/>
                <w:i/>
                <w:color w:val="000000"/>
                <w:sz w:val="20"/>
                <w:szCs w:val="20"/>
              </w:rPr>
              <w:t>Secteur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Fournisseurs d’articles de bureau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Télécommunications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automobile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Textile et habillement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Parfums/Cosmétiques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Banques/Assurances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Distribution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Informatique</w:t>
            </w:r>
          </w:p>
        </w:tc>
      </w:tr>
      <w:tr w:rsidR="004D2855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4D2855" w:rsidRPr="006A0128" w:rsidRDefault="004D2855" w:rsidP="00950B0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D2855" w:rsidRPr="00D42DDD" w:rsidRDefault="004D2855" w:rsidP="00950B01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Immobilier et construction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Conseils d'entreprise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Conseil juridique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BC06CF" w:rsidRPr="006A0128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BC06CF" w:rsidRPr="00C46487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Environnement</w:t>
            </w:r>
          </w:p>
        </w:tc>
      </w:tr>
      <w:tr w:rsidR="00BC06CF" w:rsidRPr="00C46487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Industrie papitière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BC06CF" w:rsidRPr="00BC06CF" w:rsidTr="00950B0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</w:tcPr>
          <w:p w:rsidR="00BC06CF" w:rsidRPr="006A0128" w:rsidRDefault="00BC06CF" w:rsidP="00BC06C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BC06CF" w:rsidRPr="00D42DDD" w:rsidRDefault="00BC06CF" w:rsidP="00BC06CF">
            <w:pPr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D42DDD">
              <w:rPr>
                <w:rFonts w:ascii="Trebuchet MS" w:hAnsi="Trebuchet MS"/>
                <w:i/>
                <w:color w:val="000000"/>
                <w:sz w:val="20"/>
                <w:szCs w:val="20"/>
              </w:rPr>
              <w:t>Public Affairs</w:t>
            </w:r>
          </w:p>
        </w:tc>
      </w:tr>
    </w:tbl>
    <w:p w:rsidR="004D2855" w:rsidRPr="00BC06CF" w:rsidRDefault="004D2855" w:rsidP="00155919">
      <w:pPr>
        <w:rPr>
          <w:lang w:val="fr-FR"/>
        </w:rPr>
      </w:pPr>
    </w:p>
    <w:p w:rsidR="00155919" w:rsidRPr="004D2855" w:rsidRDefault="00155919" w:rsidP="00155919">
      <w:pPr>
        <w:rPr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4D2855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(e). Un entretien ne sera possible que si les représentants d’un secteur donné seront présents lors de l’événement.</w:t>
      </w:r>
    </w:p>
    <w:p w:rsidR="00957080" w:rsidRDefault="00957080" w:rsidP="00B26E49">
      <w:pPr>
        <w:rPr>
          <w:lang w:val="fr-FR"/>
        </w:rPr>
      </w:pPr>
    </w:p>
    <w:p w:rsidR="00E25762" w:rsidRP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 w:rsidRPr="00763B91">
        <w:rPr>
          <w:rFonts w:ascii="Trebuchet MS" w:hAnsi="Trebuchet MS"/>
          <w:b/>
          <w:sz w:val="22"/>
          <w:szCs w:val="22"/>
          <w:lang w:val="fr-FR"/>
        </w:rPr>
        <w:t>Prosimy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o wysłanie wypełnionego formularza </w:t>
      </w:r>
      <w:r w:rsidR="004B42CB">
        <w:rPr>
          <w:rFonts w:ascii="Trebuchet MS" w:hAnsi="Trebuchet MS"/>
          <w:b/>
          <w:sz w:val="22"/>
          <w:szCs w:val="22"/>
          <w:lang w:val="fr-FR"/>
        </w:rPr>
        <w:t>do 12.09</w:t>
      </w:r>
      <w:r w:rsidR="00215B06">
        <w:rPr>
          <w:rFonts w:ascii="Trebuchet MS" w:hAnsi="Trebuchet MS"/>
          <w:b/>
          <w:sz w:val="22"/>
          <w:szCs w:val="22"/>
          <w:lang w:val="fr-FR"/>
        </w:rPr>
        <w:t>.2018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na ardes </w:t>
      </w:r>
      <w:r w:rsidRPr="00763B91">
        <w:rPr>
          <w:rFonts w:ascii="Trebuchet MS" w:hAnsi="Trebuchet MS"/>
          <w:b/>
          <w:sz w:val="22"/>
          <w:szCs w:val="22"/>
          <w:lang w:val="fr-FR"/>
        </w:rPr>
        <w:t>e-</w:t>
      </w:r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mail : </w:t>
      </w:r>
      <w:hyperlink r:id="rId12" w:history="1">
        <w:r w:rsidR="00957080" w:rsidRPr="00763B91">
          <w:rPr>
            <w:rStyle w:val="Hipercze"/>
            <w:rFonts w:ascii="Trebuchet MS" w:hAnsi="Trebuchet MS"/>
            <w:b/>
            <w:sz w:val="22"/>
            <w:szCs w:val="22"/>
            <w:lang w:val="fr-FR"/>
          </w:rPr>
          <w:t>magdalena.haber@ccifp.pl</w:t>
        </w:r>
      </w:hyperlink>
      <w:r w:rsidR="00957080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 xml:space="preserve">lub </w:t>
      </w:r>
      <w:r>
        <w:rPr>
          <w:rFonts w:ascii="Trebuchet MS" w:hAnsi="Trebuchet MS"/>
          <w:b/>
          <w:sz w:val="22"/>
          <w:szCs w:val="22"/>
          <w:lang w:val="fr-FR"/>
        </w:rPr>
        <w:t xml:space="preserve">faksem : </w:t>
      </w:r>
      <w:r w:rsidR="00957080" w:rsidRPr="00CD4C58">
        <w:rPr>
          <w:rFonts w:ascii="Trebuchet MS" w:hAnsi="Trebuchet MS"/>
          <w:b/>
          <w:sz w:val="22"/>
          <w:szCs w:val="22"/>
          <w:lang w:val="fr-FR"/>
        </w:rPr>
        <w:t>(22) 696 75 90.</w:t>
      </w:r>
      <w:r>
        <w:rPr>
          <w:rFonts w:ascii="Trebuchet MS" w:hAnsi="Trebuchet MS"/>
          <w:b/>
          <w:sz w:val="22"/>
          <w:szCs w:val="22"/>
          <w:lang w:val="fr-FR"/>
        </w:rPr>
        <w:t xml:space="preserve"> /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Veuillez envoyer le formulaire rempli </w:t>
      </w:r>
      <w:r w:rsidR="00763B91">
        <w:rPr>
          <w:rFonts w:ascii="Trebuchet MS" w:hAnsi="Trebuchet MS"/>
          <w:b/>
          <w:i/>
          <w:sz w:val="22"/>
          <w:szCs w:val="22"/>
          <w:lang w:val="fr-FR"/>
        </w:rPr>
        <w:t xml:space="preserve">avant le </w:t>
      </w:r>
      <w:r w:rsidR="004B42CB">
        <w:rPr>
          <w:rFonts w:ascii="Trebuchet MS" w:hAnsi="Trebuchet MS"/>
          <w:b/>
          <w:i/>
          <w:sz w:val="22"/>
          <w:szCs w:val="22"/>
          <w:lang w:val="fr-FR"/>
        </w:rPr>
        <w:t>12.09</w:t>
      </w:r>
      <w:r w:rsidR="003D10DC">
        <w:rPr>
          <w:rFonts w:ascii="Trebuchet MS" w:hAnsi="Trebuchet MS"/>
          <w:b/>
          <w:i/>
          <w:sz w:val="22"/>
          <w:szCs w:val="22"/>
          <w:lang w:val="fr-FR"/>
        </w:rPr>
        <w:t>.2018</w:t>
      </w:r>
      <w:r w:rsidR="00763B91" w:rsidRPr="00763B91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à l’adresse </w:t>
      </w:r>
      <w:r>
        <w:rPr>
          <w:rFonts w:ascii="Trebuchet MS" w:hAnsi="Trebuchet MS"/>
          <w:b/>
          <w:i/>
          <w:sz w:val="22"/>
          <w:szCs w:val="22"/>
          <w:lang w:val="fr-FR"/>
        </w:rPr>
        <w:t>e-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 xml:space="preserve">mail : </w:t>
      </w:r>
      <w:hyperlink r:id="rId13" w:history="1">
        <w:r w:rsidR="00E25762" w:rsidRPr="006E76DD">
          <w:rPr>
            <w:rStyle w:val="Hipercze"/>
            <w:rFonts w:ascii="Trebuchet MS" w:hAnsi="Trebuchet MS"/>
            <w:b/>
            <w:i/>
            <w:sz w:val="22"/>
            <w:szCs w:val="22"/>
            <w:lang w:val="fr-FR"/>
          </w:rPr>
          <w:t>magdalena.haber@ccifp.pl</w:t>
        </w:r>
      </w:hyperlink>
      <w:r>
        <w:rPr>
          <w:rStyle w:val="Hipercze"/>
          <w:rFonts w:ascii="Trebuchet MS" w:hAnsi="Trebuchet MS"/>
          <w:b/>
          <w:color w:val="auto"/>
          <w:sz w:val="22"/>
          <w:szCs w:val="22"/>
          <w:u w:val="none"/>
          <w:lang w:val="fr-FR"/>
        </w:rPr>
        <w:t xml:space="preserve">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ou par fax</w:t>
      </w:r>
      <w:r>
        <w:rPr>
          <w:rFonts w:ascii="Trebuchet MS" w:hAnsi="Trebuchet MS"/>
          <w:b/>
          <w:i/>
          <w:sz w:val="22"/>
          <w:szCs w:val="22"/>
          <w:lang w:val="fr-FR"/>
        </w:rPr>
        <w:t xml:space="preserve"> : </w:t>
      </w:r>
      <w:r w:rsidR="00E25762" w:rsidRPr="006E76DD">
        <w:rPr>
          <w:rFonts w:ascii="Trebuchet MS" w:hAnsi="Trebuchet MS"/>
          <w:b/>
          <w:i/>
          <w:sz w:val="22"/>
          <w:szCs w:val="22"/>
          <w:lang w:val="fr-FR"/>
        </w:rPr>
        <w:t>(22) 696 75 90.</w:t>
      </w:r>
    </w:p>
    <w:p w:rsidR="00CD4C58" w:rsidRDefault="00CD4C58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</w:p>
    <w:p w:rsidR="00056FBC" w:rsidRPr="00E25762" w:rsidRDefault="00056FBC" w:rsidP="00957080">
      <w:pPr>
        <w:spacing w:line="360" w:lineRule="auto"/>
        <w:jc w:val="both"/>
        <w:rPr>
          <w:rFonts w:ascii="Trebuchet MS" w:hAnsi="Trebuchet MS"/>
          <w:b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70419A" wp14:editId="4391852A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973070" cy="876300"/>
                <wp:effectExtent l="0" t="0" r="1778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BC" w:rsidRPr="004D0C08" w:rsidRDefault="00056FBC" w:rsidP="00056FB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Podpis i pieczęć firmy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 xml:space="preserve"> / </w:t>
                            </w:r>
                            <w:r w:rsidR="004D0C08" w:rsidRPr="004D0C08">
                              <w:rPr>
                                <w:rFonts w:ascii="Trebuchet MS" w:hAnsi="Trebuchet MS"/>
                                <w:b/>
                                <w:i/>
                                <w:sz w:val="20"/>
                              </w:rPr>
                              <w:t>Tampon et signature :</w:t>
                            </w:r>
                          </w:p>
                          <w:p w:rsidR="00056FBC" w:rsidRDefault="00056FBC" w:rsidP="0005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19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2.9pt;margin-top:9.55pt;width:234.1pt;height:6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">
                <v:textbox>
                  <w:txbxContent>
                    <w:p w:rsidR="00056FBC" w:rsidRPr="004D0C08" w:rsidRDefault="00056FBC" w:rsidP="00056FBC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4D0C08">
                        <w:rPr>
                          <w:rFonts w:ascii="Trebuchet MS" w:hAnsi="Trebuchet MS"/>
                          <w:b/>
                          <w:sz w:val="20"/>
                        </w:rPr>
                        <w:t>Podpis i pieczęć firmy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sz w:val="20"/>
                        </w:rPr>
                        <w:t xml:space="preserve"> / </w:t>
                      </w:r>
                      <w:r w:rsidR="004D0C08" w:rsidRPr="004D0C08">
                        <w:rPr>
                          <w:rFonts w:ascii="Trebuchet MS" w:hAnsi="Trebuchet MS"/>
                          <w:b/>
                          <w:i/>
                          <w:sz w:val="20"/>
                        </w:rPr>
                        <w:t>Tampon et signature :</w:t>
                      </w:r>
                    </w:p>
                    <w:p w:rsidR="00056FBC" w:rsidRDefault="00056FBC" w:rsidP="00056FBC"/>
                  </w:txbxContent>
                </v:textbox>
                <w10:wrap type="square" anchorx="margin"/>
              </v:shape>
            </w:pict>
          </mc:Fallback>
        </mc:AlternateContent>
      </w: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056FBC" w:rsidRPr="00E25762" w:rsidRDefault="00056FBC" w:rsidP="00056FBC">
      <w:pPr>
        <w:jc w:val="center"/>
        <w:rPr>
          <w:rFonts w:ascii="Trebuchet MS" w:hAnsi="Trebuchet MS" w:cs="Calibri"/>
          <w:b/>
          <w:color w:val="00000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CD4C58" w:rsidRDefault="00CD4C58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p w:rsidR="00056FBC" w:rsidRPr="00CD4C58" w:rsidRDefault="00056FBC" w:rsidP="00476093">
      <w:pPr>
        <w:rPr>
          <w:rFonts w:ascii="Trebuchet MS" w:hAnsi="Trebuchet MS" w:cs="Calibri"/>
          <w:b/>
          <w:color w:val="808080" w:themeColor="background1" w:themeShade="80"/>
          <w:lang w:val="fr-FR"/>
        </w:rPr>
      </w:pPr>
    </w:p>
    <w:sectPr w:rsidR="00056FBC" w:rsidRPr="00CD4C58" w:rsidSect="00155919">
      <w:headerReference w:type="default" r:id="rId14"/>
      <w:footerReference w:type="default" r:id="rId15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476093" w:rsidP="00476093">
    <w:pPr>
      <w:pStyle w:val="Stopka"/>
      <w:tabs>
        <w:tab w:val="clear" w:pos="4536"/>
        <w:tab w:val="clear" w:pos="9072"/>
        <w:tab w:val="left" w:pos="915"/>
      </w:tabs>
      <w:ind w:left="-85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1B2"/>
    <w:multiLevelType w:val="hybridMultilevel"/>
    <w:tmpl w:val="5962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44A"/>
    <w:multiLevelType w:val="hybridMultilevel"/>
    <w:tmpl w:val="D79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B84"/>
    <w:multiLevelType w:val="hybridMultilevel"/>
    <w:tmpl w:val="9D40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AmnO6Q5elcohBAPZpbiGiffzEGRwt4G1kpX8boWD6EKW5enNryrnBbQnAYeGRnMRZFGIy7/zhpOMs18gU4Dog==" w:salt="WR48s5/bKajB6s4JiN2qy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56FBC"/>
    <w:rsid w:val="00097109"/>
    <w:rsid w:val="000B3DE7"/>
    <w:rsid w:val="00110304"/>
    <w:rsid w:val="00155919"/>
    <w:rsid w:val="0017250C"/>
    <w:rsid w:val="001A3ACC"/>
    <w:rsid w:val="00210E4C"/>
    <w:rsid w:val="00215B06"/>
    <w:rsid w:val="002F4ED5"/>
    <w:rsid w:val="00366A8B"/>
    <w:rsid w:val="003A1137"/>
    <w:rsid w:val="003A5434"/>
    <w:rsid w:val="003A79EE"/>
    <w:rsid w:val="003B5325"/>
    <w:rsid w:val="003C7D90"/>
    <w:rsid w:val="003D10DC"/>
    <w:rsid w:val="003D304F"/>
    <w:rsid w:val="00405772"/>
    <w:rsid w:val="00476093"/>
    <w:rsid w:val="004B3354"/>
    <w:rsid w:val="004B42CB"/>
    <w:rsid w:val="004C3534"/>
    <w:rsid w:val="004D0C08"/>
    <w:rsid w:val="004D2855"/>
    <w:rsid w:val="00513709"/>
    <w:rsid w:val="00523D39"/>
    <w:rsid w:val="00554979"/>
    <w:rsid w:val="00581D38"/>
    <w:rsid w:val="005850B3"/>
    <w:rsid w:val="005911B5"/>
    <w:rsid w:val="005B4727"/>
    <w:rsid w:val="005F68BB"/>
    <w:rsid w:val="006106E6"/>
    <w:rsid w:val="00611317"/>
    <w:rsid w:val="00692B3F"/>
    <w:rsid w:val="006A020F"/>
    <w:rsid w:val="006E76DD"/>
    <w:rsid w:val="00705F57"/>
    <w:rsid w:val="00757E6F"/>
    <w:rsid w:val="00763B91"/>
    <w:rsid w:val="007A412A"/>
    <w:rsid w:val="007A628F"/>
    <w:rsid w:val="007B7B97"/>
    <w:rsid w:val="007C1415"/>
    <w:rsid w:val="00847A32"/>
    <w:rsid w:val="009358A5"/>
    <w:rsid w:val="00957080"/>
    <w:rsid w:val="00984D43"/>
    <w:rsid w:val="009A182D"/>
    <w:rsid w:val="009B3AAE"/>
    <w:rsid w:val="009E1A81"/>
    <w:rsid w:val="00A14C9A"/>
    <w:rsid w:val="00A156DC"/>
    <w:rsid w:val="00A65B93"/>
    <w:rsid w:val="00A71ED8"/>
    <w:rsid w:val="00A97304"/>
    <w:rsid w:val="00AD3AAC"/>
    <w:rsid w:val="00AE4BD5"/>
    <w:rsid w:val="00AF4902"/>
    <w:rsid w:val="00B26E49"/>
    <w:rsid w:val="00B83412"/>
    <w:rsid w:val="00B871AF"/>
    <w:rsid w:val="00BC06CF"/>
    <w:rsid w:val="00BD1C1A"/>
    <w:rsid w:val="00C051E5"/>
    <w:rsid w:val="00C20F40"/>
    <w:rsid w:val="00C46487"/>
    <w:rsid w:val="00C46AB4"/>
    <w:rsid w:val="00CA7A85"/>
    <w:rsid w:val="00CD4161"/>
    <w:rsid w:val="00CD4C58"/>
    <w:rsid w:val="00CE334E"/>
    <w:rsid w:val="00CE62EF"/>
    <w:rsid w:val="00D42DDD"/>
    <w:rsid w:val="00D52A91"/>
    <w:rsid w:val="00D62DD0"/>
    <w:rsid w:val="00DA3589"/>
    <w:rsid w:val="00DD2473"/>
    <w:rsid w:val="00DF0072"/>
    <w:rsid w:val="00DF7070"/>
    <w:rsid w:val="00E10295"/>
    <w:rsid w:val="00E1218D"/>
    <w:rsid w:val="00E25762"/>
    <w:rsid w:val="00E41356"/>
    <w:rsid w:val="00E417D9"/>
    <w:rsid w:val="00E449FF"/>
    <w:rsid w:val="00E83299"/>
    <w:rsid w:val="00F109C0"/>
    <w:rsid w:val="00F238F7"/>
    <w:rsid w:val="00F3031E"/>
    <w:rsid w:val="00F657C9"/>
    <w:rsid w:val="00F76710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7080"/>
    <w:rPr>
      <w:color w:val="0563C1" w:themeColor="hyperlink"/>
      <w:u w:val="single"/>
    </w:rPr>
  </w:style>
  <w:style w:type="character" w:styleId="Uwydatnienie">
    <w:name w:val="Emphasis"/>
    <w:qFormat/>
    <w:rsid w:val="00A156DC"/>
    <w:rPr>
      <w:i/>
      <w:iCs/>
    </w:rPr>
  </w:style>
  <w:style w:type="paragraph" w:styleId="Akapitzlist">
    <w:name w:val="List Paragraph"/>
    <w:basedOn w:val="Normalny"/>
    <w:uiPriority w:val="34"/>
    <w:qFormat/>
    <w:rsid w:val="00E2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agdalena.haber@ccif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haber@ccif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06CF-0D1E-4E83-B67C-94F489D1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Magdalena Haber</cp:lastModifiedBy>
  <cp:revision>5</cp:revision>
  <cp:lastPrinted>2016-03-03T08:47:00Z</cp:lastPrinted>
  <dcterms:created xsi:type="dcterms:W3CDTF">2018-07-25T12:30:00Z</dcterms:created>
  <dcterms:modified xsi:type="dcterms:W3CDTF">2018-08-27T08:49:00Z</dcterms:modified>
</cp:coreProperties>
</file>