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9" w:rsidRDefault="00757E6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noProof/>
          <w:color w:val="000000"/>
        </w:rPr>
        <w:drawing>
          <wp:inline distT="0" distB="0" distL="0" distR="0">
            <wp:extent cx="4045585" cy="1436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logotypy izb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870" cy="144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97" w:rsidRDefault="007B7B97" w:rsidP="00155919">
      <w:pPr>
        <w:jc w:val="center"/>
        <w:rPr>
          <w:rFonts w:ascii="Trebuchet MS" w:hAnsi="Trebuchet MS" w:cs="Calibri"/>
          <w:color w:val="000000"/>
          <w:sz w:val="20"/>
          <w:szCs w:val="20"/>
          <w:lang w:val="en-US"/>
        </w:rPr>
      </w:pPr>
    </w:p>
    <w:p w:rsidR="007B7B97" w:rsidRDefault="007B7B97" w:rsidP="00DD2473">
      <w:pPr>
        <w:jc w:val="center"/>
        <w:rPr>
          <w:rFonts w:ascii="Trebuchet MS" w:hAnsi="Trebuchet MS" w:cs="Calibri"/>
          <w:color w:val="000000"/>
          <w:sz w:val="20"/>
          <w:szCs w:val="20"/>
          <w:lang w:val="fr-FR"/>
        </w:rPr>
      </w:pPr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 xml:space="preserve">Sponsorzy </w:t>
      </w:r>
      <w:r w:rsidRPr="007B7B97">
        <w:rPr>
          <w:rFonts w:ascii="Trebuchet MS" w:hAnsi="Trebuchet MS" w:cs="Calibri"/>
          <w:i/>
          <w:color w:val="000000"/>
          <w:sz w:val="20"/>
          <w:szCs w:val="20"/>
          <w:lang w:val="fr-FR"/>
        </w:rPr>
        <w:t>/ Partenaires</w:t>
      </w:r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 xml:space="preserve"> :</w:t>
      </w:r>
    </w:p>
    <w:p w:rsidR="007B7B97" w:rsidRPr="007B7B97" w:rsidRDefault="007B7B97" w:rsidP="00155919">
      <w:pPr>
        <w:jc w:val="center"/>
        <w:rPr>
          <w:rFonts w:ascii="Trebuchet MS" w:hAnsi="Trebuchet MS" w:cs="Calibri"/>
          <w:color w:val="000000"/>
          <w:sz w:val="20"/>
          <w:szCs w:val="20"/>
          <w:lang w:val="fr-FR"/>
        </w:rPr>
      </w:pPr>
    </w:p>
    <w:p w:rsidR="00692B3F" w:rsidRPr="007B7B97" w:rsidRDefault="00DD2473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r w:rsidRPr="00C05AD3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046480" cy="56197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ct_logo offici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93" w:rsidRPr="007B7B97" w:rsidRDefault="00A65B93" w:rsidP="00215B06">
      <w:pPr>
        <w:tabs>
          <w:tab w:val="left" w:pos="7620"/>
        </w:tabs>
        <w:rPr>
          <w:rFonts w:ascii="Trebuchet MS" w:hAnsi="Trebuchet MS" w:cs="Calibri"/>
          <w:b/>
          <w:color w:val="000000"/>
          <w:lang w:val="fr-FR"/>
        </w:rPr>
      </w:pPr>
    </w:p>
    <w:p w:rsidR="00DD2473" w:rsidRPr="00757E6F" w:rsidRDefault="00DD2473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DD2473" w:rsidRPr="00757E6F" w:rsidRDefault="00DD2473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155919" w:rsidRPr="00757E6F" w:rsidRDefault="00155919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r w:rsidRPr="00757E6F">
        <w:rPr>
          <w:rFonts w:ascii="Trebuchet MS" w:hAnsi="Trebuchet MS" w:cs="Calibri"/>
          <w:b/>
          <w:color w:val="000000"/>
          <w:lang w:val="fr-FR"/>
        </w:rPr>
        <w:t>Formularz zgłoszenia / Formulaire d’inscription</w:t>
      </w:r>
    </w:p>
    <w:p w:rsidR="00155919" w:rsidRPr="00757E6F" w:rsidRDefault="00155919" w:rsidP="00155919">
      <w:pPr>
        <w:jc w:val="center"/>
        <w:rPr>
          <w:rFonts w:ascii="Trebuchet MS" w:hAnsi="Trebuchet MS" w:cs="Calibri"/>
          <w:b/>
          <w:color w:val="000000"/>
        </w:rPr>
      </w:pPr>
      <w:r w:rsidRPr="00757E6F">
        <w:rPr>
          <w:rFonts w:ascii="Trebuchet MS" w:hAnsi="Trebuchet MS" w:cs="Calibri"/>
          <w:b/>
          <w:color w:val="000000"/>
        </w:rPr>
        <w:t>Sp</w:t>
      </w:r>
      <w:r w:rsidR="00CD4161" w:rsidRPr="00757E6F">
        <w:rPr>
          <w:rFonts w:ascii="Trebuchet MS" w:hAnsi="Trebuchet MS" w:cs="Calibri"/>
          <w:b/>
          <w:color w:val="000000"/>
        </w:rPr>
        <w:t xml:space="preserve">eed Business Meeting </w:t>
      </w:r>
      <w:r w:rsidR="00215B06" w:rsidRPr="00757E6F">
        <w:rPr>
          <w:rFonts w:ascii="Trebuchet MS" w:hAnsi="Trebuchet MS" w:cs="Calibri"/>
          <w:b/>
          <w:color w:val="000000"/>
        </w:rPr>
        <w:t>Poznań</w:t>
      </w:r>
      <w:r w:rsidR="003D10DC" w:rsidRPr="00757E6F">
        <w:rPr>
          <w:rFonts w:ascii="Trebuchet MS" w:hAnsi="Trebuchet MS" w:cs="Calibri"/>
          <w:b/>
          <w:color w:val="000000"/>
        </w:rPr>
        <w:t xml:space="preserve"> – 27</w:t>
      </w:r>
      <w:r w:rsidR="00215B06" w:rsidRPr="00757E6F">
        <w:rPr>
          <w:rFonts w:ascii="Trebuchet MS" w:hAnsi="Trebuchet MS" w:cs="Calibri"/>
          <w:b/>
          <w:color w:val="000000"/>
        </w:rPr>
        <w:t>.03.2018</w:t>
      </w:r>
    </w:p>
    <w:p w:rsidR="00E10295" w:rsidRPr="00757E6F" w:rsidRDefault="00E10295" w:rsidP="00155919">
      <w:pPr>
        <w:jc w:val="center"/>
        <w:rPr>
          <w:rFonts w:ascii="Trebuchet MS" w:hAnsi="Trebuchet MS" w:cs="Calibri"/>
          <w:b/>
          <w:color w:val="000000"/>
        </w:rPr>
      </w:pPr>
    </w:p>
    <w:p w:rsidR="00692B3F" w:rsidRPr="00757E6F" w:rsidRDefault="00692B3F" w:rsidP="00155919">
      <w:pPr>
        <w:jc w:val="center"/>
        <w:rPr>
          <w:rFonts w:ascii="Trebuchet MS" w:hAnsi="Trebuchet MS" w:cs="Calibri"/>
          <w:b/>
          <w:color w:val="000000"/>
        </w:rPr>
      </w:pPr>
    </w:p>
    <w:p w:rsidR="00155919" w:rsidRPr="009A182D" w:rsidRDefault="00155919" w:rsidP="00155919">
      <w:pPr>
        <w:rPr>
          <w:rFonts w:ascii="Trebuchet MS" w:hAnsi="Trebuchet MS"/>
          <w:color w:val="0000FF"/>
          <w:sz w:val="20"/>
        </w:rPr>
      </w:pPr>
      <w:r w:rsidRPr="009A182D">
        <w:rPr>
          <w:rFonts w:ascii="Trebuchet MS" w:hAnsi="Trebuchet MS"/>
          <w:color w:val="000000"/>
          <w:sz w:val="20"/>
        </w:rPr>
        <w:t>Imię/Prénom:</w:t>
      </w:r>
      <w:r w:rsidRPr="009A182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A182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bookmarkEnd w:id="1"/>
      <w:r>
        <w:rPr>
          <w:rFonts w:ascii="Garamond" w:hAnsi="Garamond"/>
        </w:rPr>
        <w:fldChar w:fldCharType="end"/>
      </w:r>
      <w:bookmarkEnd w:id="0"/>
      <w:r w:rsidRPr="009A182D">
        <w:rPr>
          <w:rFonts w:ascii="Trebuchet MS" w:hAnsi="Trebuchet MS"/>
          <w:color w:val="000000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ab/>
        <w:t>Nazwisko/Nom:</w:t>
      </w:r>
      <w:r w:rsidRPr="009A182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9A182D">
        <w:rPr>
          <w:rFonts w:ascii="Trebuchet MS" w:hAnsi="Trebuchet MS"/>
          <w:sz w:val="20"/>
        </w:rPr>
        <w:tab/>
      </w:r>
      <w:r w:rsidRPr="009A182D">
        <w:rPr>
          <w:rFonts w:ascii="Trebuchet MS" w:hAnsi="Trebuchet MS"/>
          <w:sz w:val="20"/>
        </w:rPr>
        <w:tab/>
      </w:r>
      <w:r w:rsidRPr="009A182D">
        <w:rPr>
          <w:rFonts w:ascii="Trebuchet MS" w:hAnsi="Trebuchet MS"/>
          <w:sz w:val="20"/>
        </w:rPr>
        <w:tab/>
      </w:r>
      <w:r w:rsidRPr="009A182D">
        <w:rPr>
          <w:rFonts w:ascii="Trebuchet MS" w:hAnsi="Trebuchet MS"/>
          <w:color w:val="000000"/>
          <w:sz w:val="20"/>
        </w:rPr>
        <w:t>Firma/Société:</w:t>
      </w:r>
      <w:r w:rsidRPr="009A182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CD4C58" w:rsidRPr="009A182D" w:rsidRDefault="00CD4C58" w:rsidP="00155919">
      <w:pPr>
        <w:rPr>
          <w:rFonts w:ascii="Trebuchet MS" w:hAnsi="Trebuchet MS"/>
          <w:color w:val="000000"/>
          <w:sz w:val="20"/>
        </w:rPr>
      </w:pPr>
    </w:p>
    <w:p w:rsidR="00155919" w:rsidRPr="00D62DD0" w:rsidRDefault="00155919" w:rsidP="00155919">
      <w:pPr>
        <w:rPr>
          <w:rFonts w:ascii="Trebuchet MS" w:hAnsi="Trebuchet MS"/>
          <w:sz w:val="20"/>
          <w:lang w:val="fr-FR"/>
        </w:rPr>
      </w:pPr>
      <w:r w:rsidRPr="009A182D">
        <w:rPr>
          <w:rFonts w:ascii="Trebuchet MS" w:hAnsi="Trebuchet MS"/>
          <w:color w:val="000000"/>
          <w:sz w:val="20"/>
          <w:lang w:val="fr-FR"/>
        </w:rPr>
        <w:t>E-mail:</w:t>
      </w:r>
      <w:r w:rsidRPr="009A182D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  <w:lang w:val="fr-FR"/>
        </w:rPr>
        <w:instrText xml:space="preserve"> FORMTEX</w:instrText>
      </w:r>
      <w:r w:rsidRPr="00D62DD0">
        <w:rPr>
          <w:rFonts w:ascii="Trebuchet MS" w:hAnsi="Trebuchet MS"/>
          <w:sz w:val="20"/>
          <w:lang w:val="fr-FR"/>
        </w:rPr>
        <w:instrText xml:space="preserve">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  <w:t>Telefon/Téléphone:</w:t>
      </w:r>
      <w:r w:rsidRPr="00D62DD0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62DD0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D62DD0" w:rsidRDefault="00E10295" w:rsidP="00155919">
      <w:pPr>
        <w:rPr>
          <w:rFonts w:ascii="Trebuchet MS" w:hAnsi="Trebuchet MS"/>
          <w:color w:val="000000"/>
          <w:sz w:val="20"/>
          <w:lang w:val="fr-FR"/>
        </w:rPr>
      </w:pPr>
    </w:p>
    <w:p w:rsidR="00CD4C58" w:rsidRDefault="00CD4C58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D62DD0" w:rsidRDefault="00155919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  <w:r w:rsidRPr="00D62DD0">
        <w:rPr>
          <w:rFonts w:ascii="Trebuchet MS" w:hAnsi="Trebuchet MS"/>
          <w:sz w:val="19"/>
          <w:szCs w:val="19"/>
          <w:u w:val="single"/>
          <w:lang w:val="fr-FR"/>
        </w:rPr>
        <w:t>Dla firm niestowarzyszonych w CCIFP</w:t>
      </w:r>
      <w:r w:rsidR="006A020F" w:rsidRPr="00D62DD0">
        <w:rPr>
          <w:rFonts w:ascii="Trebuchet MS" w:hAnsi="Trebuchet MS"/>
          <w:sz w:val="19"/>
          <w:szCs w:val="19"/>
          <w:u w:val="single"/>
          <w:lang w:val="fr-FR"/>
        </w:rPr>
        <w:t>/Pour les soci</w:t>
      </w:r>
      <w:r w:rsidR="006A020F">
        <w:rPr>
          <w:rFonts w:ascii="Trebuchet MS" w:hAnsi="Trebuchet MS"/>
          <w:sz w:val="19"/>
          <w:szCs w:val="19"/>
          <w:u w:val="single"/>
          <w:lang w:val="fr-FR"/>
        </w:rPr>
        <w:t>étés non-membres</w:t>
      </w:r>
      <w:r w:rsidRPr="00D62DD0">
        <w:rPr>
          <w:rFonts w:ascii="Trebuchet MS" w:hAnsi="Trebuchet MS"/>
          <w:sz w:val="19"/>
          <w:szCs w:val="19"/>
          <w:u w:val="single"/>
          <w:lang w:val="fr-FR"/>
        </w:rPr>
        <w:t>:</w:t>
      </w:r>
    </w:p>
    <w:p w:rsidR="00E10295" w:rsidRPr="00D62DD0" w:rsidRDefault="00E10295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5850B3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6A020F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 w:rsidR="006A020F">
        <w:rPr>
          <w:rFonts w:ascii="Trebuchet MS" w:hAnsi="Trebuchet MS"/>
          <w:sz w:val="18"/>
          <w:szCs w:val="18"/>
        </w:rPr>
        <w:t xml:space="preserve">obę (płatny przed wydarzeniem). / 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 w:rsidR="00763B91">
        <w:rPr>
          <w:rFonts w:ascii="Trebuchet MS" w:hAnsi="Trebuchet MS"/>
          <w:i/>
          <w:sz w:val="18"/>
          <w:szCs w:val="18"/>
        </w:rPr>
        <w:t>pur les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>Le coût de participation pour les non-membres de la CCIFP est payante et s’élève à 200 PLN + 23% VAT par personne (à régler en amont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de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 xml:space="preserve"> l’événement)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156DC" w:rsidRPr="00A156DC" w:rsidRDefault="00155919" w:rsidP="00A156DC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A156DC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 w:rsidR="003D10DC">
        <w:rPr>
          <w:rFonts w:ascii="Trebuchet MS" w:hAnsi="Trebuchet MS"/>
          <w:sz w:val="18"/>
          <w:szCs w:val="18"/>
          <w:lang w:val="fr-FR"/>
        </w:rPr>
        <w:t>22</w:t>
      </w:r>
      <w:r w:rsidR="00215B06">
        <w:rPr>
          <w:rFonts w:ascii="Trebuchet MS" w:hAnsi="Trebuchet MS"/>
          <w:sz w:val="18"/>
          <w:szCs w:val="18"/>
          <w:lang w:val="fr-FR"/>
        </w:rPr>
        <w:t>.03</w:t>
      </w:r>
      <w:r w:rsidRPr="00A156DC">
        <w:rPr>
          <w:rFonts w:ascii="Trebuchet MS" w:hAnsi="Trebuchet MS"/>
          <w:sz w:val="18"/>
          <w:szCs w:val="18"/>
          <w:lang w:val="fr-FR"/>
        </w:rPr>
        <w:t>.</w:t>
      </w:r>
      <w:r w:rsidR="00215B06">
        <w:rPr>
          <w:rFonts w:ascii="Trebuchet MS" w:hAnsi="Trebuchet MS"/>
          <w:sz w:val="18"/>
          <w:szCs w:val="18"/>
          <w:lang w:val="fr-FR"/>
        </w:rPr>
        <w:t>2018</w:t>
      </w:r>
      <w:r w:rsidRPr="00A156DC">
        <w:rPr>
          <w:rFonts w:ascii="Trebuchet MS" w:hAnsi="Trebuchet MS"/>
          <w:sz w:val="18"/>
          <w:szCs w:val="18"/>
          <w:lang w:val="fr-FR"/>
        </w:rPr>
        <w:t xml:space="preserve"> r. wysyłają</w:t>
      </w:r>
      <w:r w:rsidR="00847A32" w:rsidRPr="00A156DC">
        <w:rPr>
          <w:rFonts w:ascii="Trebuchet MS" w:hAnsi="Trebuchet MS"/>
          <w:sz w:val="18"/>
          <w:szCs w:val="18"/>
          <w:lang w:val="fr-FR"/>
        </w:rPr>
        <w:t>c formularz mailem na adres magdalena.haber</w:t>
      </w:r>
      <w:r w:rsidRPr="00A156DC">
        <w:rPr>
          <w:rFonts w:ascii="Trebuchet MS" w:hAnsi="Trebuchet MS"/>
          <w:sz w:val="18"/>
          <w:szCs w:val="18"/>
          <w:lang w:val="fr-FR"/>
        </w:rPr>
        <w:t>@ccifp.pl lub faksem (22) 696 75 90.</w:t>
      </w:r>
      <w:r w:rsidR="00A156DC" w:rsidRPr="00A156DC">
        <w:rPr>
          <w:rFonts w:ascii="Trebuchet MS" w:hAnsi="Trebuchet MS"/>
          <w:sz w:val="18"/>
          <w:szCs w:val="18"/>
          <w:lang w:val="fr-FR"/>
        </w:rPr>
        <w:t xml:space="preserve"> / 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sont demandés d’envoyer le formulaire d'inscription jusqu'au </w:t>
      </w:r>
      <w:r w:rsidR="003D10DC">
        <w:rPr>
          <w:rFonts w:ascii="Trebuchet MS" w:hAnsi="Trebuchet MS"/>
          <w:i/>
          <w:sz w:val="18"/>
          <w:szCs w:val="18"/>
          <w:lang w:val="fr-FR"/>
        </w:rPr>
        <w:t>22</w:t>
      </w:r>
      <w:r w:rsidR="00215B06">
        <w:rPr>
          <w:rFonts w:ascii="Trebuchet MS" w:hAnsi="Trebuchet MS"/>
          <w:i/>
          <w:sz w:val="18"/>
          <w:szCs w:val="18"/>
          <w:lang w:val="fr-FR"/>
        </w:rPr>
        <w:t>.03.2018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l’adresse: magdalena.haber@ccifp.pl ou par fax : (22) 696 75 90 .</w:t>
      </w:r>
    </w:p>
    <w:p w:rsidR="00155919" w:rsidRPr="00A156DC" w:rsidRDefault="00155919" w:rsidP="00A156DC">
      <w:pPr>
        <w:spacing w:after="200"/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A65B93" w:rsidRDefault="00155919" w:rsidP="00215B06">
      <w:pPr>
        <w:pStyle w:val="Akapitzlist"/>
        <w:numPr>
          <w:ilvl w:val="0"/>
          <w:numId w:val="4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 w:rsidRPr="00E25762">
        <w:rPr>
          <w:rFonts w:ascii="Trebuchet MS" w:hAnsi="Trebuchet MS"/>
          <w:b/>
          <w:sz w:val="18"/>
          <w:szCs w:val="18"/>
        </w:rPr>
        <w:t>Uwaga! :</w:t>
      </w:r>
      <w:r w:rsidRPr="00E25762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3D10DC">
        <w:rPr>
          <w:rFonts w:ascii="Trebuchet MS" w:hAnsi="Trebuchet MS"/>
          <w:b/>
          <w:sz w:val="18"/>
          <w:szCs w:val="18"/>
        </w:rPr>
        <w:t>23</w:t>
      </w:r>
      <w:r w:rsidR="00215B06">
        <w:rPr>
          <w:rFonts w:ascii="Trebuchet MS" w:hAnsi="Trebuchet MS"/>
          <w:b/>
          <w:sz w:val="18"/>
          <w:szCs w:val="18"/>
        </w:rPr>
        <w:t>.03.2018</w:t>
      </w:r>
      <w:r w:rsidRPr="00E25762">
        <w:rPr>
          <w:rFonts w:ascii="Trebuchet MS" w:hAnsi="Trebuchet MS"/>
          <w:color w:val="FF0000"/>
          <w:sz w:val="20"/>
        </w:rPr>
        <w:t xml:space="preserve"> </w:t>
      </w:r>
      <w:r w:rsidRPr="00E25762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 w:rsidRPr="00E25762">
        <w:rPr>
          <w:rFonts w:ascii="Trebuchet MS" w:hAnsi="Trebuchet MS"/>
          <w:sz w:val="18"/>
          <w:szCs w:val="18"/>
        </w:rPr>
        <w:t>wysokości 200</w:t>
      </w:r>
      <w:r w:rsidRPr="00E25762">
        <w:rPr>
          <w:rFonts w:ascii="Trebuchet MS" w:hAnsi="Trebuchet MS"/>
          <w:sz w:val="18"/>
          <w:szCs w:val="18"/>
        </w:rPr>
        <w:t xml:space="preserve"> PLN + 23% VAT. </w:t>
      </w:r>
      <w:r w:rsidRPr="00E25762">
        <w:rPr>
          <w:rFonts w:ascii="Trebuchet MS" w:hAnsi="Trebuchet MS"/>
          <w:sz w:val="18"/>
          <w:szCs w:val="18"/>
          <w:lang w:val="fr-FR"/>
        </w:rPr>
        <w:t xml:space="preserve">W przypadku osób z firm niestowarzyszonych, które nie wezmą udziału w spotkaniu i nie odwołają go do dnia </w:t>
      </w:r>
      <w:r w:rsidR="003D10DC">
        <w:rPr>
          <w:rFonts w:ascii="Trebuchet MS" w:hAnsi="Trebuchet MS"/>
          <w:b/>
          <w:sz w:val="18"/>
          <w:szCs w:val="18"/>
          <w:lang w:val="fr-FR"/>
        </w:rPr>
        <w:t>23</w:t>
      </w:r>
      <w:r w:rsidR="00215B06">
        <w:rPr>
          <w:rFonts w:ascii="Trebuchet MS" w:hAnsi="Trebuchet MS"/>
          <w:b/>
          <w:sz w:val="18"/>
          <w:szCs w:val="18"/>
          <w:lang w:val="fr-FR"/>
        </w:rPr>
        <w:t>.03.2018</w:t>
      </w:r>
      <w:r w:rsidRPr="00E25762">
        <w:rPr>
          <w:rFonts w:ascii="Trebuchet MS" w:hAnsi="Trebuchet MS"/>
          <w:sz w:val="18"/>
          <w:szCs w:val="18"/>
          <w:lang w:val="fr-FR"/>
        </w:rPr>
        <w:t>, opłata za wydarzenie nie będzie podlegać zwrotowi.</w:t>
      </w:r>
      <w:r w:rsidR="00A156DC" w:rsidRPr="00E25762">
        <w:rPr>
          <w:rFonts w:ascii="Trebuchet MS" w:hAnsi="Trebuchet MS"/>
          <w:sz w:val="18"/>
          <w:szCs w:val="18"/>
          <w:lang w:val="fr-FR"/>
        </w:rPr>
        <w:t xml:space="preserve"> </w:t>
      </w:r>
      <w:r w:rsidR="00A156DC" w:rsidRPr="00E25762">
        <w:rPr>
          <w:rFonts w:ascii="Trebuchet MS" w:hAnsi="Trebuchet MS"/>
          <w:b/>
          <w:sz w:val="18"/>
          <w:szCs w:val="18"/>
          <w:lang w:val="fr-FR"/>
        </w:rPr>
        <w:t xml:space="preserve">/ </w:t>
      </w:r>
      <w:r w:rsidR="00A156DC" w:rsidRPr="00E25762">
        <w:rPr>
          <w:rFonts w:ascii="Trebuchet MS" w:hAnsi="Trebuchet MS"/>
          <w:b/>
          <w:i/>
          <w:sz w:val="18"/>
          <w:szCs w:val="18"/>
          <w:lang w:val="fr-FR"/>
        </w:rPr>
        <w:t>Attention !</w:t>
      </w:r>
      <w:r w:rsidR="00E25762" w:rsidRPr="00E25762">
        <w:rPr>
          <w:rFonts w:ascii="Trebuchet MS" w:hAnsi="Trebuchet MS"/>
          <w:b/>
          <w:i/>
          <w:sz w:val="18"/>
          <w:szCs w:val="18"/>
          <w:lang w:val="fr-FR"/>
        </w:rPr>
        <w:t xml:space="preserve"> :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En raison du nombre limité de places, les personnes ayant confirmé leur présence mais qui ne pourront pas participer à l’événement et qui n’auront pas envoyé leur annulation par </w:t>
      </w:r>
      <w:r w:rsidR="00215B06">
        <w:rPr>
          <w:rFonts w:ascii="Trebuchet MS" w:hAnsi="Trebuchet MS"/>
          <w:i/>
          <w:sz w:val="18"/>
          <w:szCs w:val="18"/>
          <w:lang w:val="fr-FR"/>
        </w:rPr>
        <w:t>écrit à l</w:t>
      </w:r>
      <w:r w:rsidR="003D10DC">
        <w:rPr>
          <w:rFonts w:ascii="Trebuchet MS" w:hAnsi="Trebuchet MS"/>
          <w:i/>
          <w:sz w:val="18"/>
          <w:szCs w:val="18"/>
          <w:lang w:val="fr-FR"/>
        </w:rPr>
        <w:t>’une des chambres le 23</w:t>
      </w:r>
      <w:r w:rsidR="00215B06">
        <w:rPr>
          <w:rFonts w:ascii="Trebuchet MS" w:hAnsi="Trebuchet MS"/>
          <w:i/>
          <w:sz w:val="18"/>
          <w:szCs w:val="18"/>
          <w:lang w:val="fr-FR"/>
        </w:rPr>
        <w:t>.03.2018</w:t>
      </w:r>
      <w:r w:rsidR="00F657C9" w:rsidRPr="00F657C9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F657C9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, seront </w:t>
      </w:r>
      <w:r w:rsidR="00DF7070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</w:t>
      </w:r>
      <w:r w:rsidR="00E25762" w:rsidRPr="00E25762">
        <w:rPr>
          <w:rFonts w:ascii="Trebuchet MS" w:hAnsi="Trebuchet MS"/>
          <w:i/>
          <w:sz w:val="18"/>
          <w:szCs w:val="18"/>
          <w:lang w:val="fr-FR"/>
        </w:rPr>
        <w:t xml:space="preserve"> o</w:t>
      </w:r>
      <w:r w:rsidR="00E25762">
        <w:rPr>
          <w:rFonts w:ascii="Trebuchet MS" w:hAnsi="Trebuchet MS"/>
          <w:i/>
          <w:sz w:val="18"/>
          <w:szCs w:val="18"/>
          <w:lang w:val="fr-FR"/>
        </w:rPr>
        <w:t>ù les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E25762">
        <w:rPr>
          <w:rFonts w:ascii="Trebuchet MS" w:hAnsi="Trebuchet MS"/>
          <w:i/>
          <w:sz w:val="18"/>
          <w:szCs w:val="18"/>
          <w:lang w:val="fr-FR"/>
        </w:rPr>
        <w:t>sociétés non-membre</w:t>
      </w:r>
      <w:r w:rsidR="00DF7070">
        <w:rPr>
          <w:rFonts w:ascii="Trebuchet MS" w:hAnsi="Trebuchet MS"/>
          <w:i/>
          <w:sz w:val="18"/>
          <w:szCs w:val="18"/>
          <w:lang w:val="fr-FR"/>
        </w:rPr>
        <w:t>s ne pourront pas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F7070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et n’auront </w:t>
      </w:r>
      <w:r w:rsidR="00215B06">
        <w:rPr>
          <w:rFonts w:ascii="Trebuchet MS" w:hAnsi="Trebuchet MS"/>
          <w:i/>
          <w:sz w:val="18"/>
          <w:szCs w:val="18"/>
          <w:lang w:val="fr-FR"/>
        </w:rPr>
        <w:t xml:space="preserve">pas envoyé leur </w:t>
      </w:r>
      <w:r w:rsidR="003D10DC">
        <w:rPr>
          <w:rFonts w:ascii="Trebuchet MS" w:hAnsi="Trebuchet MS"/>
          <w:i/>
          <w:sz w:val="18"/>
          <w:szCs w:val="18"/>
          <w:lang w:val="fr-FR"/>
        </w:rPr>
        <w:t>annulation le 23</w:t>
      </w:r>
      <w:r w:rsidR="00215B06">
        <w:rPr>
          <w:rFonts w:ascii="Trebuchet MS" w:hAnsi="Trebuchet MS"/>
          <w:i/>
          <w:sz w:val="18"/>
          <w:szCs w:val="18"/>
          <w:lang w:val="fr-FR"/>
        </w:rPr>
        <w:t>.03.2018</w:t>
      </w:r>
      <w:r w:rsidR="00DF7070" w:rsidRPr="00DF7070">
        <w:rPr>
          <w:rFonts w:ascii="Trebuchet MS" w:hAnsi="Trebuchet MS"/>
          <w:i/>
          <w:sz w:val="18"/>
          <w:szCs w:val="18"/>
          <w:lang w:val="fr-FR"/>
        </w:rPr>
        <w:t xml:space="preserve"> </w:t>
      </w:r>
      <w:r w:rsidR="00DF7070" w:rsidRPr="00E25762">
        <w:rPr>
          <w:rFonts w:ascii="Trebuchet MS" w:hAnsi="Trebuchet MS"/>
          <w:i/>
          <w:sz w:val="18"/>
          <w:szCs w:val="18"/>
          <w:lang w:val="fr-FR"/>
        </w:rPr>
        <w:t>au plus tard</w:t>
      </w:r>
      <w:r w:rsidR="00E25762">
        <w:rPr>
          <w:rFonts w:ascii="Trebuchet MS" w:hAnsi="Trebuchet MS"/>
          <w:i/>
          <w:sz w:val="18"/>
          <w:szCs w:val="18"/>
          <w:lang w:val="fr-FR"/>
        </w:rPr>
        <w:t xml:space="preserve">, les frais d’inscription ne </w:t>
      </w:r>
      <w:r w:rsidR="00DF7070">
        <w:rPr>
          <w:rFonts w:ascii="Trebuchet MS" w:hAnsi="Trebuchet MS"/>
          <w:i/>
          <w:sz w:val="18"/>
          <w:szCs w:val="18"/>
          <w:lang w:val="fr-FR"/>
        </w:rPr>
        <w:t xml:space="preserve">leurs </w:t>
      </w:r>
      <w:r w:rsidR="00E25762">
        <w:rPr>
          <w:rFonts w:ascii="Trebuchet MS" w:hAnsi="Trebuchet MS"/>
          <w:i/>
          <w:sz w:val="18"/>
          <w:szCs w:val="18"/>
          <w:lang w:val="fr-FR"/>
        </w:rPr>
        <w:t>seront</w:t>
      </w:r>
      <w:r w:rsidR="00A156DC" w:rsidRPr="00E25762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E25762">
        <w:rPr>
          <w:rFonts w:ascii="Trebuchet MS" w:hAnsi="Trebuchet MS"/>
          <w:i/>
          <w:sz w:val="18"/>
          <w:szCs w:val="18"/>
          <w:lang w:val="fr-FR"/>
        </w:rPr>
        <w:t>s</w:t>
      </w:r>
      <w:r w:rsidR="00E25762" w:rsidRPr="00E25762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65B93" w:rsidRPr="00A65B93" w:rsidRDefault="00A65B93" w:rsidP="00A65B93">
      <w:pPr>
        <w:pStyle w:val="Akapitzlist"/>
        <w:rPr>
          <w:rFonts w:ascii="Trebuchet MS" w:hAnsi="Trebuchet MS"/>
          <w:b/>
          <w:i/>
          <w:lang w:val="fr-FR"/>
        </w:rPr>
      </w:pPr>
    </w:p>
    <w:p w:rsidR="00A65B93" w:rsidRPr="00215B06" w:rsidRDefault="00A65B93" w:rsidP="00A65B93">
      <w:pPr>
        <w:pStyle w:val="Akapitzlist"/>
        <w:spacing w:after="200"/>
        <w:jc w:val="both"/>
        <w:rPr>
          <w:rFonts w:ascii="Trebuchet MS" w:hAnsi="Trebuchet MS"/>
          <w:b/>
          <w:i/>
          <w:lang w:val="fr-FR"/>
        </w:rPr>
      </w:pP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757E6F" w:rsidTr="004D2855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692B3F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4D2855">
        <w:trPr>
          <w:trHeight w:val="81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ła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215B06">
      <w:pPr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3744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Conseils d'entreprise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 juridique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692B3F" w:rsidRPr="00757E6F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Environnement</w:t>
            </w:r>
          </w:p>
        </w:tc>
      </w:tr>
      <w:tr w:rsidR="00692B3F" w:rsidRPr="00757E6F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papitière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692B3F" w:rsidRPr="006A0128" w:rsidTr="004D2855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692B3F" w:rsidRPr="006A0128" w:rsidRDefault="00692B3F" w:rsidP="004D285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92B3F" w:rsidRPr="00D42DDD" w:rsidRDefault="00692B3F" w:rsidP="004D2855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Public Affairs</w:t>
            </w:r>
          </w:p>
        </w:tc>
      </w:tr>
    </w:tbl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  <w:t>Secteur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Fournisseurs d’articles de bureau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Télécommunications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automobile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Textile et habillement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Parfums/Cosmétiques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Banques/Assurances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Distribution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Informatique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4D2855" w:rsidRDefault="004D2855" w:rsidP="00155919"/>
    <w:p w:rsidR="00155919" w:rsidRPr="004D2855" w:rsidRDefault="00155919" w:rsidP="00155919">
      <w:pPr>
        <w:rPr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4D2855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(e). Un entretien ne sera possible que si les représentants d’un secteur donné seront présents lors de l’événement.</w:t>
      </w:r>
    </w:p>
    <w:p w:rsidR="00957080" w:rsidRDefault="00957080" w:rsidP="00B26E49">
      <w:pPr>
        <w:rPr>
          <w:lang w:val="fr-FR"/>
        </w:rPr>
      </w:pPr>
    </w:p>
    <w:p w:rsidR="00E25762" w:rsidRP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 w:rsidRPr="00763B91">
        <w:rPr>
          <w:rFonts w:ascii="Trebuchet MS" w:hAnsi="Trebuchet MS"/>
          <w:b/>
          <w:sz w:val="22"/>
          <w:szCs w:val="22"/>
          <w:lang w:val="fr-FR"/>
        </w:rPr>
        <w:t>Prosimy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o wysłanie wypełnionego formularza </w:t>
      </w:r>
      <w:r w:rsidR="003D10DC">
        <w:rPr>
          <w:rFonts w:ascii="Trebuchet MS" w:hAnsi="Trebuchet MS"/>
          <w:b/>
          <w:sz w:val="22"/>
          <w:szCs w:val="22"/>
          <w:lang w:val="fr-FR"/>
        </w:rPr>
        <w:t>do 22</w:t>
      </w:r>
      <w:r w:rsidR="00215B06">
        <w:rPr>
          <w:rFonts w:ascii="Trebuchet MS" w:hAnsi="Trebuchet MS"/>
          <w:b/>
          <w:sz w:val="22"/>
          <w:szCs w:val="22"/>
          <w:lang w:val="fr-FR"/>
        </w:rPr>
        <w:t>.03.2018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na ardes </w:t>
      </w:r>
      <w:r w:rsidRPr="00763B91">
        <w:rPr>
          <w:rFonts w:ascii="Trebuchet MS" w:hAnsi="Trebuchet MS"/>
          <w:b/>
          <w:sz w:val="22"/>
          <w:szCs w:val="22"/>
          <w:lang w:val="fr-FR"/>
        </w:rPr>
        <w:t>e-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mail : </w:t>
      </w:r>
      <w:hyperlink r:id="rId10" w:history="1">
        <w:r w:rsidR="00957080" w:rsidRPr="00763B91">
          <w:rPr>
            <w:rStyle w:val="Hipercze"/>
            <w:rFonts w:ascii="Trebuchet MS" w:hAnsi="Trebuchet MS"/>
            <w:b/>
            <w:sz w:val="22"/>
            <w:szCs w:val="22"/>
            <w:lang w:val="fr-FR"/>
          </w:rPr>
          <w:t>magdalena.haber@ccifp.pl</w:t>
        </w:r>
      </w:hyperlink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 xml:space="preserve">lub </w:t>
      </w:r>
      <w:r>
        <w:rPr>
          <w:rFonts w:ascii="Trebuchet MS" w:hAnsi="Trebuchet MS"/>
          <w:b/>
          <w:sz w:val="22"/>
          <w:szCs w:val="22"/>
          <w:lang w:val="fr-FR"/>
        </w:rPr>
        <w:t xml:space="preserve">faksem :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>(22) 696 75 90.</w:t>
      </w:r>
      <w:r>
        <w:rPr>
          <w:rFonts w:ascii="Trebuchet MS" w:hAnsi="Trebuchet MS"/>
          <w:b/>
          <w:sz w:val="22"/>
          <w:szCs w:val="22"/>
          <w:lang w:val="fr-FR"/>
        </w:rPr>
        <w:t xml:space="preserve"> /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Veuillez envoyer le formulaire rempli </w:t>
      </w:r>
      <w:r w:rsidR="00763B91">
        <w:rPr>
          <w:rFonts w:ascii="Trebuchet MS" w:hAnsi="Trebuchet MS"/>
          <w:b/>
          <w:i/>
          <w:sz w:val="22"/>
          <w:szCs w:val="22"/>
          <w:lang w:val="fr-FR"/>
        </w:rPr>
        <w:t xml:space="preserve">avant le </w:t>
      </w:r>
      <w:r w:rsidR="003D10DC">
        <w:rPr>
          <w:rFonts w:ascii="Trebuchet MS" w:hAnsi="Trebuchet MS"/>
          <w:b/>
          <w:i/>
          <w:sz w:val="22"/>
          <w:szCs w:val="22"/>
          <w:lang w:val="fr-FR"/>
        </w:rPr>
        <w:t>22.03.2018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à l’adresse </w:t>
      </w:r>
      <w:r>
        <w:rPr>
          <w:rFonts w:ascii="Trebuchet MS" w:hAnsi="Trebuchet MS"/>
          <w:b/>
          <w:i/>
          <w:sz w:val="22"/>
          <w:szCs w:val="22"/>
          <w:lang w:val="fr-FR"/>
        </w:rPr>
        <w:t>e-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mail : </w:t>
      </w:r>
      <w:hyperlink r:id="rId11" w:history="1">
        <w:r w:rsidR="00E25762" w:rsidRPr="006E76DD">
          <w:rPr>
            <w:rStyle w:val="Hipercze"/>
            <w:rFonts w:ascii="Trebuchet MS" w:hAnsi="Trebuchet MS"/>
            <w:b/>
            <w:i/>
            <w:sz w:val="22"/>
            <w:szCs w:val="22"/>
            <w:lang w:val="fr-FR"/>
          </w:rPr>
          <w:t>magdalena.haber@ccifp.pl</w:t>
        </w:r>
      </w:hyperlink>
      <w:r>
        <w:rPr>
          <w:rStyle w:val="Hipercze"/>
          <w:rFonts w:ascii="Trebuchet MS" w:hAnsi="Trebuchet MS"/>
          <w:b/>
          <w:color w:val="auto"/>
          <w:sz w:val="22"/>
          <w:szCs w:val="22"/>
          <w:u w:val="none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ou par fax</w:t>
      </w:r>
      <w:r>
        <w:rPr>
          <w:rFonts w:ascii="Trebuchet MS" w:hAnsi="Trebuchet MS"/>
          <w:b/>
          <w:i/>
          <w:sz w:val="22"/>
          <w:szCs w:val="22"/>
          <w:lang w:val="fr-FR"/>
        </w:rPr>
        <w:t xml:space="preserve"> :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(22) 696 75 90.</w:t>
      </w:r>
    </w:p>
    <w:p w:rsidR="006E76DD" w:rsidRDefault="006E76DD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056FBC" w:rsidRPr="00E25762" w:rsidRDefault="00056FBC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0419A" wp14:editId="4391852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973070" cy="876300"/>
                <wp:effectExtent l="0" t="0" r="1778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BC" w:rsidRPr="004D0C08" w:rsidRDefault="00056FBC" w:rsidP="00056F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Podpis i pieczęć firmy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/ 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Tampon et signature :</w:t>
                            </w:r>
                          </w:p>
                          <w:p w:rsidR="00056FBC" w:rsidRDefault="00056FBC" w:rsidP="0005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19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2.9pt;margin-top:9.55pt;width:234.1pt;height:6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">
                <v:textbox>
                  <w:txbxContent>
                    <w:p w:rsidR="00056FBC" w:rsidRPr="004D0C08" w:rsidRDefault="00056FBC" w:rsidP="00056FB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4D0C08">
                        <w:rPr>
                          <w:rFonts w:ascii="Trebuchet MS" w:hAnsi="Trebuchet MS"/>
                          <w:b/>
                          <w:sz w:val="20"/>
                        </w:rPr>
                        <w:t>Podpis i pieczęć firmy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/ 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 xml:space="preserve">Tampon et </w:t>
                      </w:r>
                      <w:proofErr w:type="spellStart"/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>signature</w:t>
                      </w:r>
                      <w:proofErr w:type="spellEnd"/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 xml:space="preserve"> :</w:t>
                      </w:r>
                    </w:p>
                    <w:p w:rsidR="00056FBC" w:rsidRDefault="00056FBC" w:rsidP="00056FBC"/>
                  </w:txbxContent>
                </v:textbox>
                <w10:wrap type="square" anchorx="margin"/>
              </v:shape>
            </w:pict>
          </mc:Fallback>
        </mc:AlternateContent>
      </w: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056FBC" w:rsidRPr="00CD4C58" w:rsidRDefault="00056FBC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sectPr w:rsidR="00056FBC" w:rsidRPr="00CD4C58" w:rsidSect="00155919">
      <w:headerReference w:type="default" r:id="rId12"/>
      <w:footerReference w:type="default" r:id="rId13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476093" w:rsidP="00476093">
    <w:pPr>
      <w:pStyle w:val="Stopka"/>
      <w:tabs>
        <w:tab w:val="clear" w:pos="4536"/>
        <w:tab w:val="clear" w:pos="9072"/>
        <w:tab w:val="left" w:pos="915"/>
      </w:tabs>
      <w:ind w:left="-85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B2"/>
    <w:multiLevelType w:val="hybridMultilevel"/>
    <w:tmpl w:val="5962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84"/>
    <w:multiLevelType w:val="hybridMultilevel"/>
    <w:tmpl w:val="9D40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2mtbPc5Z2X4TvULcj8tLOrIdB0auCw7DTfPzBiw3TWhMW+qjNHqseEEcnC/fVUtifKSfCyF4XYlhZwYf3kL6Q==" w:salt="Zfwe0Y5bACeWRt7v5+trb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56FBC"/>
    <w:rsid w:val="00097109"/>
    <w:rsid w:val="000B3DE7"/>
    <w:rsid w:val="00110304"/>
    <w:rsid w:val="00155919"/>
    <w:rsid w:val="001A3ACC"/>
    <w:rsid w:val="00215B06"/>
    <w:rsid w:val="00366A8B"/>
    <w:rsid w:val="003A5434"/>
    <w:rsid w:val="003A79EE"/>
    <w:rsid w:val="003B5325"/>
    <w:rsid w:val="003D10DC"/>
    <w:rsid w:val="003D304F"/>
    <w:rsid w:val="00405772"/>
    <w:rsid w:val="00476093"/>
    <w:rsid w:val="004B3354"/>
    <w:rsid w:val="004C3534"/>
    <w:rsid w:val="004D0C08"/>
    <w:rsid w:val="004D2855"/>
    <w:rsid w:val="00513709"/>
    <w:rsid w:val="00554979"/>
    <w:rsid w:val="00581D38"/>
    <w:rsid w:val="005850B3"/>
    <w:rsid w:val="005911B5"/>
    <w:rsid w:val="005F68BB"/>
    <w:rsid w:val="00611317"/>
    <w:rsid w:val="00692B3F"/>
    <w:rsid w:val="006A020F"/>
    <w:rsid w:val="006E76DD"/>
    <w:rsid w:val="00705F57"/>
    <w:rsid w:val="00757E6F"/>
    <w:rsid w:val="00763B91"/>
    <w:rsid w:val="007B7B97"/>
    <w:rsid w:val="00847A32"/>
    <w:rsid w:val="009358A5"/>
    <w:rsid w:val="00957080"/>
    <w:rsid w:val="00984D43"/>
    <w:rsid w:val="009A182D"/>
    <w:rsid w:val="009B3AAE"/>
    <w:rsid w:val="00A14C9A"/>
    <w:rsid w:val="00A156DC"/>
    <w:rsid w:val="00A65B93"/>
    <w:rsid w:val="00A97304"/>
    <w:rsid w:val="00AF4902"/>
    <w:rsid w:val="00B26E49"/>
    <w:rsid w:val="00B83412"/>
    <w:rsid w:val="00B871AF"/>
    <w:rsid w:val="00BD1C1A"/>
    <w:rsid w:val="00C051E5"/>
    <w:rsid w:val="00C20F40"/>
    <w:rsid w:val="00CA7A85"/>
    <w:rsid w:val="00CD4161"/>
    <w:rsid w:val="00CD4C58"/>
    <w:rsid w:val="00CE62EF"/>
    <w:rsid w:val="00D42DDD"/>
    <w:rsid w:val="00D62DD0"/>
    <w:rsid w:val="00DD2473"/>
    <w:rsid w:val="00DF0072"/>
    <w:rsid w:val="00DF7070"/>
    <w:rsid w:val="00E10295"/>
    <w:rsid w:val="00E25762"/>
    <w:rsid w:val="00E41356"/>
    <w:rsid w:val="00E417D9"/>
    <w:rsid w:val="00E449FF"/>
    <w:rsid w:val="00E83299"/>
    <w:rsid w:val="00F109C0"/>
    <w:rsid w:val="00F238F7"/>
    <w:rsid w:val="00F3031E"/>
    <w:rsid w:val="00F657C9"/>
    <w:rsid w:val="00F76710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7080"/>
    <w:rPr>
      <w:color w:val="0563C1" w:themeColor="hyperlink"/>
      <w:u w:val="single"/>
    </w:rPr>
  </w:style>
  <w:style w:type="character" w:styleId="Uwydatnienie">
    <w:name w:val="Emphasis"/>
    <w:qFormat/>
    <w:rsid w:val="00A156DC"/>
    <w:rPr>
      <w:i/>
      <w:iCs/>
    </w:rPr>
  </w:style>
  <w:style w:type="paragraph" w:styleId="Akapitzlist">
    <w:name w:val="List Paragraph"/>
    <w:basedOn w:val="Normalny"/>
    <w:uiPriority w:val="34"/>
    <w:qFormat/>
    <w:rsid w:val="00E2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haber@ccif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haber@ccif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6A18-85D3-4E92-9DD3-E725409D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Magdalena Haber</cp:lastModifiedBy>
  <cp:revision>10</cp:revision>
  <cp:lastPrinted>2016-03-03T08:47:00Z</cp:lastPrinted>
  <dcterms:created xsi:type="dcterms:W3CDTF">2018-02-28T11:11:00Z</dcterms:created>
  <dcterms:modified xsi:type="dcterms:W3CDTF">2018-03-22T14:35:00Z</dcterms:modified>
</cp:coreProperties>
</file>