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19" w:rsidRDefault="00155919" w:rsidP="00155919">
      <w:pPr>
        <w:rPr>
          <w:rFonts w:ascii="Trebuchet MS" w:hAnsi="Trebuchet MS" w:cs="Calibri"/>
          <w:b/>
          <w:color w:val="000000"/>
          <w:lang w:val="en-US"/>
        </w:rPr>
      </w:pPr>
    </w:p>
    <w:p w:rsidR="00155919" w:rsidRDefault="00611317" w:rsidP="00155919">
      <w:pPr>
        <w:jc w:val="center"/>
      </w:pPr>
      <w:r>
        <w:rPr>
          <w:noProof/>
        </w:rPr>
        <w:drawing>
          <wp:inline distT="0" distB="0" distL="0" distR="0">
            <wp:extent cx="6716610" cy="2714625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ek logo iz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768" cy="272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919" w:rsidRDefault="001A3ACC" w:rsidP="00155919">
      <w:pPr>
        <w:jc w:val="center"/>
      </w:pPr>
      <w:r>
        <w:rPr>
          <w:rFonts w:ascii="Trebuchet MS" w:hAnsi="Trebuchet MS" w:cs="Calibri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847215" cy="916305"/>
            <wp:effectExtent l="0" t="0" r="63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RK Radcowie Praw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1B5">
        <w:rPr>
          <w:noProof/>
        </w:rPr>
        <w:drawing>
          <wp:inline distT="0" distB="0" distL="0" distR="0">
            <wp:extent cx="1300433" cy="1400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owar Lubicz (logo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408" cy="141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919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6B5F62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 w:rsidRPr="006B5F62">
        <w:rPr>
          <w:rFonts w:ascii="Trebuchet MS" w:hAnsi="Trebuchet MS" w:cs="Calibri"/>
          <w:b/>
          <w:color w:val="000000"/>
          <w:lang w:val="en-US"/>
        </w:rPr>
        <w:t>Formularz zgłoszenia / Formulaire d’inscription</w:t>
      </w:r>
    </w:p>
    <w:p w:rsidR="00155919" w:rsidRPr="00F76710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 w:rsidRPr="00F76710">
        <w:rPr>
          <w:rFonts w:ascii="Trebuchet MS" w:hAnsi="Trebuchet MS" w:cs="Calibri"/>
          <w:b/>
          <w:color w:val="000000"/>
          <w:lang w:val="en-US"/>
        </w:rPr>
        <w:t>Sp</w:t>
      </w:r>
      <w:r w:rsidR="00847A32" w:rsidRPr="00F76710">
        <w:rPr>
          <w:rFonts w:ascii="Trebuchet MS" w:hAnsi="Trebuchet MS" w:cs="Calibri"/>
          <w:b/>
          <w:color w:val="000000"/>
          <w:lang w:val="en-US"/>
        </w:rPr>
        <w:t>eed Business Meeting Kraków – 28.09.2017</w:t>
      </w:r>
    </w:p>
    <w:p w:rsidR="00E10295" w:rsidRPr="00F76710" w:rsidRDefault="00E10295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F76710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EB679D" w:rsidRDefault="00155919" w:rsidP="00155919">
      <w:pPr>
        <w:rPr>
          <w:rFonts w:ascii="Trebuchet MS" w:hAnsi="Trebuchet MS"/>
          <w:color w:val="0000FF"/>
          <w:sz w:val="20"/>
        </w:rPr>
      </w:pPr>
      <w:r w:rsidRPr="006A0128">
        <w:rPr>
          <w:rFonts w:ascii="Trebuchet MS" w:hAnsi="Trebuchet MS"/>
          <w:color w:val="000000"/>
          <w:sz w:val="20"/>
        </w:rPr>
        <w:t>Imię/Prénom: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bookmarkStart w:id="1" w:name="_GoBack"/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bookmarkEnd w:id="1"/>
      <w:r>
        <w:rPr>
          <w:rFonts w:ascii="Garamond" w:hAnsi="Garamond"/>
        </w:rPr>
        <w:fldChar w:fldCharType="end"/>
      </w:r>
      <w:bookmarkEnd w:id="0"/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  <w:t>Nazwisko/Nom: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EB679D">
        <w:rPr>
          <w:rFonts w:ascii="Trebuchet MS" w:hAnsi="Trebuchet MS"/>
          <w:color w:val="000000"/>
          <w:sz w:val="20"/>
        </w:rPr>
        <w:t>Firma/Société:</w:t>
      </w:r>
      <w:r w:rsidRPr="00EB679D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B679D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155919" w:rsidRDefault="00155919" w:rsidP="00155919">
      <w:pPr>
        <w:rPr>
          <w:rFonts w:ascii="Trebuchet MS" w:hAnsi="Trebuchet MS"/>
          <w:sz w:val="20"/>
        </w:rPr>
      </w:pPr>
      <w:r w:rsidRPr="002072F7">
        <w:rPr>
          <w:rFonts w:ascii="Trebuchet MS" w:hAnsi="Trebuchet MS"/>
          <w:color w:val="000000"/>
          <w:sz w:val="20"/>
        </w:rPr>
        <w:t>E-mail:</w:t>
      </w:r>
      <w:r w:rsidRPr="002072F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2F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  <w:t>Telefon/Téléphone:</w:t>
      </w:r>
      <w:r w:rsidRPr="002072F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2F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2072F7" w:rsidRDefault="00E10295" w:rsidP="00155919">
      <w:pPr>
        <w:rPr>
          <w:rFonts w:ascii="Trebuchet MS" w:hAnsi="Trebuchet MS"/>
          <w:color w:val="000000"/>
          <w:sz w:val="20"/>
        </w:rPr>
      </w:pPr>
    </w:p>
    <w:p w:rsidR="00155919" w:rsidRDefault="00155919" w:rsidP="00155919">
      <w:pPr>
        <w:rPr>
          <w:rFonts w:ascii="Trebuchet MS" w:hAnsi="Trebuchet MS"/>
          <w:sz w:val="19"/>
          <w:szCs w:val="19"/>
          <w:u w:val="single"/>
        </w:rPr>
      </w:pPr>
    </w:p>
    <w:p w:rsidR="00155919" w:rsidRDefault="00155919" w:rsidP="00155919">
      <w:pPr>
        <w:rPr>
          <w:rFonts w:ascii="Trebuchet MS" w:hAnsi="Trebuchet MS"/>
          <w:sz w:val="19"/>
          <w:szCs w:val="19"/>
          <w:u w:val="single"/>
        </w:rPr>
      </w:pPr>
      <w:r w:rsidRPr="002072F7">
        <w:rPr>
          <w:rFonts w:ascii="Trebuchet MS" w:hAnsi="Trebuchet MS"/>
          <w:sz w:val="19"/>
          <w:szCs w:val="19"/>
          <w:u w:val="single"/>
        </w:rPr>
        <w:t>Dla firm niestowarzyszonych w CCIFP:</w:t>
      </w:r>
    </w:p>
    <w:p w:rsidR="00E10295" w:rsidRPr="002072F7" w:rsidRDefault="00E10295" w:rsidP="00155919">
      <w:pPr>
        <w:rPr>
          <w:rFonts w:ascii="Trebuchet MS" w:hAnsi="Trebuchet MS"/>
          <w:sz w:val="19"/>
          <w:szCs w:val="19"/>
          <w:u w:val="single"/>
        </w:rPr>
      </w:pPr>
    </w:p>
    <w:p w:rsidR="00155919" w:rsidRDefault="00155919" w:rsidP="0015591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lang w:val="fr-FR"/>
        </w:rPr>
        <w:t xml:space="preserve">Adres do fakturowania/Adresse de la facturation: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 w:rsidRPr="00A45C82">
        <w:rPr>
          <w:rFonts w:ascii="Trebuchet MS" w:hAnsi="Trebuchet MS"/>
          <w:sz w:val="20"/>
          <w:lang w:val="fr-FR"/>
        </w:rPr>
        <w:t xml:space="preserve">NIP: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45C82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A45C82" w:rsidRDefault="00E10295" w:rsidP="00155919">
      <w:pPr>
        <w:rPr>
          <w:rFonts w:ascii="Trebuchet MS" w:hAnsi="Trebuchet MS"/>
          <w:sz w:val="20"/>
          <w:lang w:val="fr-FR"/>
        </w:rPr>
      </w:pPr>
    </w:p>
    <w:p w:rsidR="00155919" w:rsidRPr="00067973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Udział w wydarzeniu wymaga uprzedniego zapisu (</w:t>
      </w:r>
      <w:r>
        <w:rPr>
          <w:rFonts w:ascii="Trebuchet MS" w:hAnsi="Trebuchet MS"/>
          <w:b/>
          <w:sz w:val="18"/>
          <w:szCs w:val="18"/>
        </w:rPr>
        <w:t>maks. 1 osoby z firmy</w:t>
      </w:r>
      <w:r>
        <w:rPr>
          <w:rFonts w:ascii="Trebuchet MS" w:hAnsi="Trebuchet MS"/>
          <w:sz w:val="18"/>
          <w:szCs w:val="18"/>
        </w:rPr>
        <w:t xml:space="preserve">), jest bezpłatny dla firm stowarzyszonych w CCIFP. Dla firm nie będących członkami CCIFP </w:t>
      </w:r>
      <w:r w:rsidRPr="00067973">
        <w:rPr>
          <w:rFonts w:ascii="Trebuchet MS" w:hAnsi="Trebuchet MS"/>
          <w:sz w:val="18"/>
          <w:szCs w:val="18"/>
        </w:rPr>
        <w:t>kos</w:t>
      </w:r>
      <w:r>
        <w:rPr>
          <w:rFonts w:ascii="Trebuchet MS" w:hAnsi="Trebuchet MS"/>
          <w:sz w:val="18"/>
          <w:szCs w:val="18"/>
        </w:rPr>
        <w:t>z</w:t>
      </w:r>
      <w:r w:rsidR="00F76710">
        <w:rPr>
          <w:rFonts w:ascii="Trebuchet MS" w:hAnsi="Trebuchet MS"/>
          <w:sz w:val="18"/>
          <w:szCs w:val="18"/>
        </w:rPr>
        <w:t>t udziału w wydarzeniu wynosi 200</w:t>
      </w:r>
      <w:r w:rsidRPr="00067973">
        <w:rPr>
          <w:rFonts w:ascii="Trebuchet MS" w:hAnsi="Trebuchet MS"/>
          <w:sz w:val="18"/>
          <w:szCs w:val="18"/>
        </w:rPr>
        <w:t xml:space="preserve"> PLN + 23% VAT za osobę (płatny przed wydarzeniem). </w:t>
      </w:r>
    </w:p>
    <w:p w:rsidR="00155919" w:rsidRPr="00067973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067973">
        <w:rPr>
          <w:rFonts w:ascii="Trebuchet MS" w:hAnsi="Trebuchet MS"/>
          <w:sz w:val="18"/>
          <w:szCs w:val="18"/>
        </w:rPr>
        <w:t xml:space="preserve">Prosimy o potwierdzenie obecności najpóźniej do dnia </w:t>
      </w:r>
      <w:r>
        <w:rPr>
          <w:rFonts w:ascii="Trebuchet MS" w:hAnsi="Trebuchet MS"/>
          <w:b/>
          <w:sz w:val="18"/>
          <w:szCs w:val="18"/>
        </w:rPr>
        <w:t>22.09.</w:t>
      </w:r>
      <w:r w:rsidR="00847A32">
        <w:rPr>
          <w:rFonts w:ascii="Trebuchet MS" w:hAnsi="Trebuchet MS"/>
          <w:b/>
          <w:sz w:val="18"/>
          <w:szCs w:val="18"/>
        </w:rPr>
        <w:t>2017</w:t>
      </w:r>
      <w:r w:rsidRPr="00067973">
        <w:rPr>
          <w:rFonts w:ascii="Trebuchet MS" w:hAnsi="Trebuchet MS"/>
          <w:sz w:val="18"/>
          <w:szCs w:val="18"/>
        </w:rPr>
        <w:t xml:space="preserve"> </w:t>
      </w:r>
      <w:r w:rsidRPr="00067973">
        <w:rPr>
          <w:rFonts w:ascii="Trebuchet MS" w:hAnsi="Trebuchet MS"/>
          <w:b/>
          <w:sz w:val="18"/>
          <w:szCs w:val="18"/>
        </w:rPr>
        <w:t>r.</w:t>
      </w:r>
      <w:r w:rsidRPr="00067973">
        <w:rPr>
          <w:rFonts w:ascii="Trebuchet MS" w:hAnsi="Trebuchet MS"/>
          <w:sz w:val="18"/>
          <w:szCs w:val="18"/>
        </w:rPr>
        <w:t xml:space="preserve"> wysy</w:t>
      </w:r>
      <w:r>
        <w:rPr>
          <w:rFonts w:ascii="Trebuchet MS" w:hAnsi="Trebuchet MS"/>
          <w:sz w:val="18"/>
          <w:szCs w:val="18"/>
        </w:rPr>
        <w:t>łają</w:t>
      </w:r>
      <w:r w:rsidR="00847A32">
        <w:rPr>
          <w:rFonts w:ascii="Trebuchet MS" w:hAnsi="Trebuchet MS"/>
          <w:sz w:val="18"/>
          <w:szCs w:val="18"/>
        </w:rPr>
        <w:t>c formularz mailem na adres magdalena.haber</w:t>
      </w:r>
      <w:r>
        <w:rPr>
          <w:rFonts w:ascii="Trebuchet MS" w:hAnsi="Trebuchet MS"/>
          <w:sz w:val="18"/>
          <w:szCs w:val="18"/>
        </w:rPr>
        <w:t>@ccifp.pl</w:t>
      </w:r>
      <w:r w:rsidRPr="00067973">
        <w:rPr>
          <w:rFonts w:ascii="Trebuchet MS" w:hAnsi="Trebuchet MS"/>
          <w:sz w:val="18"/>
          <w:szCs w:val="18"/>
        </w:rPr>
        <w:t xml:space="preserve"> lub faksem (22) 696 75 90.</w:t>
      </w:r>
    </w:p>
    <w:p w:rsidR="00155919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7B0050">
        <w:rPr>
          <w:rFonts w:ascii="Trebuchet MS" w:hAnsi="Trebuchet MS"/>
          <w:b/>
          <w:sz w:val="18"/>
          <w:szCs w:val="18"/>
        </w:rPr>
        <w:t>Uwaga! :</w:t>
      </w:r>
      <w:r w:rsidRPr="007B0050">
        <w:rPr>
          <w:rFonts w:ascii="Trebuchet MS" w:hAnsi="Trebuchet MS"/>
          <w:sz w:val="18"/>
          <w:szCs w:val="18"/>
        </w:rPr>
        <w:t xml:space="preserve"> Z uwagi na ograniczoną liczbę miejsc, od osób, które potwierdzą swoją obecność, ale nie wezmą udziału i nie odwołają go do dnia </w:t>
      </w:r>
      <w:r w:rsidR="00C20F40">
        <w:rPr>
          <w:rFonts w:ascii="Trebuchet MS" w:hAnsi="Trebuchet MS"/>
          <w:b/>
          <w:sz w:val="18"/>
          <w:szCs w:val="18"/>
        </w:rPr>
        <w:t>25</w:t>
      </w:r>
      <w:r>
        <w:rPr>
          <w:rFonts w:ascii="Trebuchet MS" w:hAnsi="Trebuchet MS"/>
          <w:b/>
          <w:sz w:val="18"/>
          <w:szCs w:val="18"/>
        </w:rPr>
        <w:t>.09</w:t>
      </w:r>
      <w:r w:rsidR="00C20F40">
        <w:rPr>
          <w:rFonts w:ascii="Trebuchet MS" w:hAnsi="Trebuchet MS"/>
          <w:b/>
          <w:sz w:val="18"/>
          <w:szCs w:val="18"/>
        </w:rPr>
        <w:t>.2017</w:t>
      </w:r>
      <w:r w:rsidRPr="007B0050">
        <w:rPr>
          <w:rFonts w:ascii="Trebuchet MS" w:hAnsi="Trebuchet MS"/>
          <w:color w:val="FF0000"/>
          <w:sz w:val="20"/>
        </w:rPr>
        <w:t xml:space="preserve"> </w:t>
      </w:r>
      <w:r w:rsidRPr="007B0050">
        <w:rPr>
          <w:rFonts w:ascii="Trebuchet MS" w:hAnsi="Trebuchet MS"/>
          <w:sz w:val="18"/>
          <w:szCs w:val="18"/>
        </w:rPr>
        <w:t xml:space="preserve">pobrana zostanie opłata regulacyjna w </w:t>
      </w:r>
      <w:r w:rsidR="00F76710">
        <w:rPr>
          <w:rFonts w:ascii="Trebuchet MS" w:hAnsi="Trebuchet MS"/>
          <w:sz w:val="18"/>
          <w:szCs w:val="18"/>
        </w:rPr>
        <w:t>wysokości 200</w:t>
      </w:r>
      <w:r w:rsidRPr="007B0050">
        <w:rPr>
          <w:rFonts w:ascii="Trebuchet MS" w:hAnsi="Trebuchet MS"/>
          <w:sz w:val="18"/>
          <w:szCs w:val="18"/>
        </w:rPr>
        <w:t xml:space="preserve"> PLN + 23% VAT. W przypadku osób z firm niestowarzyszonych, które nie wezmą udziału w spotkaniu i nie odwołają go do dnia </w:t>
      </w:r>
      <w:r w:rsidRPr="006B5F62">
        <w:rPr>
          <w:rFonts w:ascii="Trebuchet MS" w:hAnsi="Trebuchet MS"/>
          <w:b/>
          <w:sz w:val="18"/>
          <w:szCs w:val="18"/>
        </w:rPr>
        <w:t>2</w:t>
      </w:r>
      <w:r w:rsidR="00C20F40">
        <w:rPr>
          <w:rFonts w:ascii="Trebuchet MS" w:hAnsi="Trebuchet MS"/>
          <w:b/>
          <w:sz w:val="18"/>
          <w:szCs w:val="18"/>
        </w:rPr>
        <w:t>5</w:t>
      </w:r>
      <w:r>
        <w:rPr>
          <w:rFonts w:ascii="Trebuchet MS" w:hAnsi="Trebuchet MS"/>
          <w:b/>
          <w:sz w:val="18"/>
          <w:szCs w:val="18"/>
        </w:rPr>
        <w:t>.09</w:t>
      </w:r>
      <w:r w:rsidR="00C20F40">
        <w:rPr>
          <w:rFonts w:ascii="Trebuchet MS" w:hAnsi="Trebuchet MS"/>
          <w:b/>
          <w:sz w:val="18"/>
          <w:szCs w:val="18"/>
        </w:rPr>
        <w:t>.2017</w:t>
      </w:r>
      <w:r w:rsidRPr="007B0050">
        <w:rPr>
          <w:rFonts w:ascii="Trebuchet MS" w:hAnsi="Trebuchet MS"/>
          <w:sz w:val="18"/>
          <w:szCs w:val="18"/>
        </w:rPr>
        <w:t>, opłata za wydarzenie nie będzie podlegać zwrotowi.</w:t>
      </w:r>
    </w:p>
    <w:p w:rsidR="00155919" w:rsidRPr="005911B5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lastRenderedPageBreak/>
        <w:t>Poprzez podpisanie niniejszego formularza:</w:t>
      </w:r>
    </w:p>
    <w:p w:rsidR="00155919" w:rsidRPr="00F11630" w:rsidRDefault="00155919" w:rsidP="00155919">
      <w:pPr>
        <w:jc w:val="both"/>
        <w:rPr>
          <w:rFonts w:ascii="Trebuchet MS" w:hAnsi="Trebuchet MS"/>
          <w:sz w:val="18"/>
          <w:szCs w:val="18"/>
        </w:rPr>
      </w:pPr>
    </w:p>
    <w:p w:rsidR="00155919" w:rsidRPr="00F109C0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09C0">
        <w:rPr>
          <w:rFonts w:ascii="Trebuchet MS" w:hAnsi="Trebuchet MS"/>
          <w:sz w:val="18"/>
          <w:szCs w:val="18"/>
        </w:rPr>
        <w:t>akceptuję regulamin Speed Busine</w:t>
      </w:r>
      <w:r w:rsidR="00F109C0" w:rsidRPr="00F109C0">
        <w:rPr>
          <w:rFonts w:ascii="Trebuchet MS" w:hAnsi="Trebuchet MS"/>
          <w:sz w:val="18"/>
          <w:szCs w:val="18"/>
        </w:rPr>
        <w:t xml:space="preserve">ss Meetingu </w:t>
      </w:r>
      <w:r w:rsidR="00F109C0">
        <w:rPr>
          <w:rFonts w:ascii="Trebuchet MS" w:hAnsi="Trebuchet MS"/>
          <w:sz w:val="18"/>
          <w:szCs w:val="18"/>
        </w:rPr>
        <w:t>dostępny do wglądu na stronie internetowej CCIFP</w:t>
      </w:r>
      <w:r w:rsidRPr="00F109C0">
        <w:rPr>
          <w:rFonts w:ascii="Trebuchet MS" w:hAnsi="Trebuchet MS"/>
          <w:sz w:val="18"/>
          <w:szCs w:val="18"/>
        </w:rPr>
        <w:t xml:space="preserve"> oraz </w:t>
      </w:r>
    </w:p>
    <w:p w:rsidR="00155919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t xml:space="preserve">zgadzam się na przetwarzanie moich danych osobowych do celu organizacji niniejszego spotkania, a także celów archiwalnych i statystycznych. Zostałem poinformowany, że podanie danych jest dobrowolne, aczkolwiek niezbędne do realizacji spotkania. </w:t>
      </w:r>
      <w:r w:rsidR="000B3DE7" w:rsidRPr="00F11630">
        <w:rPr>
          <w:rFonts w:ascii="Trebuchet MS" w:hAnsi="Trebuchet MS"/>
          <w:sz w:val="18"/>
          <w:szCs w:val="18"/>
        </w:rPr>
        <w:t>Podmiotem</w:t>
      </w:r>
      <w:r w:rsidRPr="00F11630">
        <w:rPr>
          <w:rFonts w:ascii="Trebuchet MS" w:hAnsi="Trebuchet MS"/>
          <w:sz w:val="18"/>
          <w:szCs w:val="18"/>
        </w:rPr>
        <w:t xml:space="preserve"> administrującym zbiorem danych osobowych, które zostały podane w niniejszym formularzu są orga</w:t>
      </w:r>
      <w:r w:rsidR="00611317">
        <w:rPr>
          <w:rFonts w:ascii="Trebuchet MS" w:hAnsi="Trebuchet MS"/>
          <w:sz w:val="18"/>
          <w:szCs w:val="18"/>
        </w:rPr>
        <w:t>nizatorzy spotkania:</w:t>
      </w:r>
      <w:r w:rsidRPr="00F11630">
        <w:rPr>
          <w:rFonts w:ascii="Trebuchet MS" w:hAnsi="Trebuchet MS"/>
          <w:sz w:val="18"/>
          <w:szCs w:val="18"/>
        </w:rPr>
        <w:t xml:space="preserve"> Belgijska Izba Gospodarcza, Francusko-Polska Izba Gospodarcza,</w:t>
      </w:r>
      <w:r w:rsidR="000B3DE7">
        <w:rPr>
          <w:rFonts w:ascii="Trebuchet MS" w:hAnsi="Trebuchet MS"/>
          <w:sz w:val="18"/>
          <w:szCs w:val="18"/>
        </w:rPr>
        <w:t xml:space="preserve"> Niderlandzko-Polska Izba Gospodarcza,</w:t>
      </w:r>
      <w:r w:rsidRPr="00F11630">
        <w:rPr>
          <w:rFonts w:ascii="Trebuchet MS" w:hAnsi="Trebuchet MS"/>
          <w:sz w:val="18"/>
          <w:szCs w:val="18"/>
        </w:rPr>
        <w:t xml:space="preserve"> </w:t>
      </w:r>
      <w:r w:rsidR="00611317">
        <w:rPr>
          <w:rFonts w:ascii="Trebuchet MS" w:hAnsi="Trebuchet MS"/>
          <w:sz w:val="18"/>
          <w:szCs w:val="18"/>
        </w:rPr>
        <w:t xml:space="preserve">Polsko-Hiszpańska Izba Gospodarcza, Polsko-Portugalska Izba Gospodarcza oraz </w:t>
      </w:r>
      <w:r w:rsidRPr="00F11630">
        <w:rPr>
          <w:rFonts w:ascii="Trebuchet MS" w:hAnsi="Trebuchet MS"/>
          <w:sz w:val="18"/>
          <w:szCs w:val="18"/>
        </w:rPr>
        <w:t>Skandynawsko-</w:t>
      </w:r>
      <w:r w:rsidR="00611317">
        <w:rPr>
          <w:rFonts w:ascii="Trebuchet MS" w:hAnsi="Trebuchet MS"/>
          <w:sz w:val="18"/>
          <w:szCs w:val="18"/>
        </w:rPr>
        <w:t>Polska Izba Gospodarcza</w:t>
      </w:r>
      <w:r w:rsidRPr="00F11630">
        <w:rPr>
          <w:rFonts w:ascii="Trebuchet MS" w:hAnsi="Trebuchet MS"/>
          <w:sz w:val="18"/>
          <w:szCs w:val="18"/>
        </w:rPr>
        <w:t>. Zgodnie z Ustawą z 29 sierpnia 1997 r. o ochronie danych osobowych (Dz. U. 2002 nr 101, poz. 926), mam prawo wglądu do treści moich danych, ich poprawiania, modyfikacji oraz korzystania z innych uprawnień wynikających z ww. Ustawy.</w:t>
      </w:r>
    </w:p>
    <w:p w:rsidR="00155919" w:rsidRPr="00674EA4" w:rsidRDefault="00155919" w:rsidP="00155919">
      <w:pPr>
        <w:numPr>
          <w:ilvl w:val="0"/>
          <w:numId w:val="2"/>
        </w:numPr>
        <w:spacing w:after="200" w:line="360" w:lineRule="auto"/>
        <w:jc w:val="both"/>
        <w:rPr>
          <w:rFonts w:ascii="Trebuchet MS" w:hAnsi="Trebuchet MS"/>
          <w:sz w:val="18"/>
          <w:szCs w:val="18"/>
        </w:rPr>
      </w:pPr>
      <w:r w:rsidRPr="00674EA4">
        <w:rPr>
          <w:rFonts w:ascii="Trebuchet MS" w:hAnsi="Trebuchet MS"/>
          <w:sz w:val="18"/>
          <w:szCs w:val="18"/>
        </w:rPr>
        <w:t>Prosimy również o dobrowolną zgodę przetwarzania Pana/Pani danych osobowych podanych w niniejszym formularzu w celach:</w:t>
      </w:r>
    </w:p>
    <w:p w:rsidR="00155919" w:rsidRPr="00F11630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działań związanych z marketingiem własnym izb </w:t>
      </w:r>
    </w:p>
    <w:p w:rsidR="00155919" w:rsidRPr="00F11630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przesyłanie informacji handlowych związanych z działalnością izb gospodarczych na podany adres e-mail</w:t>
      </w:r>
    </w:p>
    <w:p w:rsidR="00155919" w:rsidRPr="00F11630" w:rsidRDefault="00155919" w:rsidP="00155919">
      <w:pPr>
        <w:numPr>
          <w:ilvl w:val="1"/>
          <w:numId w:val="2"/>
        </w:numPr>
        <w:spacing w:after="200" w:line="360" w:lineRule="auto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przekazywanie danych osobowych sponsorom spotkania i ich przetwarzanie przez te podmioty;</w:t>
      </w:r>
    </w:p>
    <w:p w:rsidR="00155919" w:rsidRPr="007B0050" w:rsidRDefault="00155919" w:rsidP="00155919">
      <w:pPr>
        <w:rPr>
          <w:rFonts w:ascii="Trebuchet MS" w:hAnsi="Trebuchet MS"/>
          <w:b/>
          <w:color w:val="FF0000"/>
          <w:sz w:val="18"/>
          <w:szCs w:val="18"/>
        </w:rPr>
      </w:pP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</w:p>
    <w:tbl>
      <w:tblPr>
        <w:tblW w:w="10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1701"/>
        <w:gridCol w:w="1832"/>
      </w:tblGrid>
      <w:tr w:rsidR="00155919" w:rsidRPr="001B75ED" w:rsidTr="00A863B1">
        <w:trPr>
          <w:trHeight w:val="827"/>
        </w:trPr>
        <w:tc>
          <w:tcPr>
            <w:tcW w:w="10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55919" w:rsidRPr="00795BEF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7B0050">
              <w:rPr>
                <w:rFonts w:ascii="Trebuchet MS" w:hAnsi="Trebuchet MS"/>
                <w:b/>
                <w:color w:val="FF0000"/>
                <w:sz w:val="18"/>
                <w:szCs w:val="18"/>
              </w:rPr>
              <w:t xml:space="preserve">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Prosimy o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wpisanie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w tabel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kę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poniżej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3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branż, które Państwa interesują (patrz poniżej). /</w:t>
            </w:r>
            <w:r w:rsidRPr="001A4AE8">
              <w:rPr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Marquez 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dans le tableau ci-dessous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3 numéros de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 secteurs qui vous intéressent (voir ci-dessous) :</w:t>
            </w:r>
          </w:p>
        </w:tc>
      </w:tr>
      <w:tr w:rsidR="00155919" w:rsidRPr="00E5669D" w:rsidTr="00A863B1">
        <w:trPr>
          <w:trHeight w:val="816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55919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Sektor 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dziełaności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mojej firmy – 1 wybór  możliwy 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 d'activité de mon entreprise – 1 choix possible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155919" w:rsidRPr="00E5669D" w:rsidTr="00A863B1">
        <w:trPr>
          <w:trHeight w:val="769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61064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  <w:t>Chcę się spotkać z firmą z sektora – ma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ks.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106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  <w:t>3 sektory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Je souhaite rencontrer l'entreprise du secteur…</w:t>
            </w:r>
            <w:r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* - 3 secteurs</w:t>
            </w:r>
            <w:r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 au max.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155919" w:rsidRPr="005C66F8" w:rsidRDefault="00155919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41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Secteur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Dostawcy artykułów biurowych, mebli, wyposażenia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Fournisseurs 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d’articles</w:t>
            </w: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 de bureau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telekomunikacyjna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Télécommunications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samochodowa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automobile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tekstylno-odzieżowa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Textile et habillement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rolno-spożywcza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agro-alimentaire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perfumeryjno-kosmetyczna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Parfums/Cosmétique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Banki i ubezpieczenia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Banques/Assurances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Distribution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Nieruchomości i budownictwo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Immobilier et construction</w:t>
            </w:r>
          </w:p>
        </w:tc>
      </w:tr>
    </w:tbl>
    <w:p w:rsidR="00155919" w:rsidRDefault="00155919" w:rsidP="00155919">
      <w:r>
        <w:br w:type="page"/>
      </w:r>
    </w:p>
    <w:tbl>
      <w:tblPr>
        <w:tblpPr w:leftFromText="141" w:rightFromText="141" w:vertAnchor="text" w:horzAnchor="margin" w:tblpY="41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handlowe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Conseils d'entreprise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personalne, szkolenia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Ressources humaines, formation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Podatki, księgowość, audyt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Impôts, comptabilité, audit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Kancelaria prawna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 juridique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Hotelarstwo, gastronomia, branża turystyczna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Hôtellerie, restauration, industrie touristique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Logistyka, transport, spedycja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Logistique, transport, expédition</w:t>
            </w:r>
          </w:p>
        </w:tc>
      </w:tr>
      <w:tr w:rsidR="00155919" w:rsidRPr="00957080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Reklama, PR, drukarnie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La publicité, relations publiques et presse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Environnement</w:t>
            </w:r>
          </w:p>
        </w:tc>
      </w:tr>
      <w:tr w:rsidR="00155919" w:rsidRPr="00957080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Sektor chemiczny, medyczny i farmaceutyczny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Chimie, santé et produits pharmaceutiques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Maszyny, elektronika, przemysł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Machines, appareils électroniques, industrie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energetyczna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de l’énergie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papiernicza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papitière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Usługi tłumaczeniowe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Interprétariat et traductions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</w:tr>
    </w:tbl>
    <w:p w:rsidR="00155919" w:rsidRDefault="00155919" w:rsidP="00155919">
      <w:pPr>
        <w:rPr>
          <w:rFonts w:ascii="Trebuchet MS" w:hAnsi="Trebuchet MS"/>
          <w:b/>
          <w:color w:val="FF0000"/>
          <w:sz w:val="16"/>
          <w:szCs w:val="16"/>
        </w:rPr>
      </w:pPr>
    </w:p>
    <w:p w:rsidR="00155919" w:rsidRPr="005C66F8" w:rsidRDefault="00155919" w:rsidP="00155919">
      <w:pPr>
        <w:rPr>
          <w:rFonts w:ascii="Trebuchet MS" w:hAnsi="Trebuchet MS"/>
          <w:i/>
          <w:color w:val="FF0000"/>
          <w:sz w:val="16"/>
          <w:szCs w:val="16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4984115</wp:posOffset>
                </wp:positionV>
                <wp:extent cx="2642870" cy="720090"/>
                <wp:effectExtent l="9525" t="6985" r="5080" b="63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19" w:rsidRPr="0011560B" w:rsidRDefault="00155919" w:rsidP="00155919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11560B">
                              <w:rPr>
                                <w:rFonts w:ascii="Trebuchet MS" w:hAnsi="Trebuchet MS"/>
                                <w:sz w:val="20"/>
                              </w:rPr>
                              <w:t>Podpis i pieczęć firmy</w:t>
                            </w:r>
                          </w:p>
                          <w:p w:rsidR="00155919" w:rsidRDefault="00155919" w:rsidP="00155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15pt;margin-top:392.45pt;width:208.1pt;height:56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">
                <v:textbox>
                  <w:txbxContent>
                    <w:p w:rsidR="00155919" w:rsidRPr="0011560B" w:rsidRDefault="00155919" w:rsidP="00155919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r w:rsidRPr="0011560B">
                        <w:rPr>
                          <w:rFonts w:ascii="Trebuchet MS" w:hAnsi="Trebuchet MS"/>
                          <w:sz w:val="20"/>
                        </w:rPr>
                        <w:t>Podpis i pieczęć firmy</w:t>
                      </w:r>
                    </w:p>
                    <w:p w:rsidR="00155919" w:rsidRDefault="00155919" w:rsidP="00155919"/>
                  </w:txbxContent>
                </v:textbox>
                <w10:wrap type="square"/>
              </v:shape>
            </w:pict>
          </mc:Fallback>
        </mc:AlternateContent>
      </w:r>
      <w:r w:rsidRPr="005C66F8">
        <w:rPr>
          <w:rFonts w:ascii="Trebuchet MS" w:hAnsi="Trebuchet MS"/>
          <w:b/>
          <w:color w:val="FF0000"/>
          <w:sz w:val="16"/>
          <w:szCs w:val="16"/>
        </w:rPr>
        <w:t>UWAGA 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Organizatorzy nie gwarantują spotkań z daną firmą/branżą. Spotkanie będzie możliwe tylko wtedy, jeśli przedstawiciele branży będą obecni na wydarzeniu. / </w:t>
      </w:r>
      <w:r w:rsidRPr="005C66F8">
        <w:rPr>
          <w:rFonts w:ascii="Trebuchet MS" w:hAnsi="Trebuchet MS"/>
          <w:b/>
          <w:i/>
          <w:color w:val="FF0000"/>
          <w:sz w:val="16"/>
          <w:szCs w:val="16"/>
        </w:rPr>
        <w:t>ATTENTION!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</w:t>
      </w:r>
      <w:r w:rsidRPr="005C66F8">
        <w:rPr>
          <w:rFonts w:ascii="Trebuchet MS" w:hAnsi="Trebuchet MS"/>
          <w:i/>
          <w:color w:val="FF0000"/>
          <w:sz w:val="16"/>
          <w:szCs w:val="16"/>
          <w:lang w:val="fr-FR"/>
        </w:rPr>
        <w:t>Les organisateurs ne peuvent vous garantir les rencontres avec un secteur/une société donné(e). Un entretien ne sera possible que si les représentants d’un secteur donné seront présents lors de l’événement.</w:t>
      </w:r>
    </w:p>
    <w:p w:rsidR="00957080" w:rsidRDefault="00957080" w:rsidP="00B26E49">
      <w:pPr>
        <w:rPr>
          <w:lang w:val="fr-FR"/>
        </w:rPr>
      </w:pPr>
    </w:p>
    <w:p w:rsidR="00957080" w:rsidRDefault="00957080" w:rsidP="00B26E49">
      <w:pPr>
        <w:rPr>
          <w:rFonts w:ascii="Trebuchet MS" w:hAnsi="Trebuchet MS"/>
          <w:b/>
          <w:sz w:val="22"/>
          <w:szCs w:val="22"/>
          <w:lang w:val="fr-FR"/>
        </w:rPr>
      </w:pPr>
    </w:p>
    <w:p w:rsidR="00957080" w:rsidRDefault="00957080" w:rsidP="00957080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fr-FR"/>
        </w:rPr>
      </w:pPr>
      <w:r>
        <w:rPr>
          <w:rFonts w:ascii="Trebuchet MS" w:hAnsi="Trebuchet MS"/>
          <w:b/>
          <w:sz w:val="22"/>
          <w:szCs w:val="22"/>
          <w:lang w:val="fr-FR"/>
        </w:rPr>
        <w:t>Proszę o wysłanie wypełnionego</w:t>
      </w:r>
      <w:r w:rsidRPr="00957080">
        <w:rPr>
          <w:rFonts w:ascii="Trebuchet MS" w:hAnsi="Trebuchet MS"/>
          <w:b/>
          <w:sz w:val="22"/>
          <w:szCs w:val="22"/>
          <w:lang w:val="fr-FR"/>
        </w:rPr>
        <w:t xml:space="preserve"> formularz</w:t>
      </w:r>
      <w:r>
        <w:rPr>
          <w:rFonts w:ascii="Trebuchet MS" w:hAnsi="Trebuchet MS"/>
          <w:b/>
          <w:sz w:val="22"/>
          <w:szCs w:val="22"/>
          <w:lang w:val="fr-FR"/>
        </w:rPr>
        <w:t>a</w:t>
      </w:r>
      <w:r w:rsidRPr="00957080">
        <w:rPr>
          <w:rFonts w:ascii="Trebuchet MS" w:hAnsi="Trebuchet MS"/>
          <w:b/>
          <w:sz w:val="22"/>
          <w:szCs w:val="22"/>
          <w:lang w:val="fr-FR"/>
        </w:rPr>
        <w:t xml:space="preserve"> na ardes mail : </w:t>
      </w:r>
      <w:hyperlink r:id="rId11" w:history="1">
        <w:r w:rsidRPr="000C6875">
          <w:rPr>
            <w:rStyle w:val="Hipercze"/>
            <w:rFonts w:ascii="Trebuchet MS" w:hAnsi="Trebuchet MS"/>
            <w:b/>
            <w:sz w:val="22"/>
            <w:szCs w:val="22"/>
            <w:lang w:val="fr-FR"/>
          </w:rPr>
          <w:t>magdalena.haber@ccifp.pl</w:t>
        </w:r>
      </w:hyperlink>
      <w:r>
        <w:rPr>
          <w:rFonts w:ascii="Trebuchet MS" w:hAnsi="Trebuchet MS"/>
          <w:b/>
          <w:sz w:val="22"/>
          <w:szCs w:val="22"/>
          <w:lang w:val="fr-FR"/>
        </w:rPr>
        <w:t xml:space="preserve"> </w:t>
      </w:r>
    </w:p>
    <w:p w:rsidR="00957080" w:rsidRPr="00957080" w:rsidRDefault="00957080" w:rsidP="00957080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fr-FR"/>
        </w:rPr>
      </w:pPr>
      <w:r w:rsidRPr="00957080">
        <w:rPr>
          <w:rFonts w:ascii="Trebuchet MS" w:hAnsi="Trebuchet MS"/>
          <w:b/>
          <w:sz w:val="22"/>
          <w:szCs w:val="22"/>
        </w:rPr>
        <w:t>lub faksem (22) 696 75 90.</w:t>
      </w:r>
    </w:p>
    <w:sectPr w:rsidR="00957080" w:rsidRPr="00957080" w:rsidSect="00155919">
      <w:headerReference w:type="default" r:id="rId12"/>
      <w:footerReference w:type="default" r:id="rId13"/>
      <w:pgSz w:w="11906" w:h="16838"/>
      <w:pgMar w:top="720" w:right="720" w:bottom="720" w:left="720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72" w:rsidRDefault="00405772" w:rsidP="00DF0072">
      <w:r>
        <w:separator/>
      </w:r>
    </w:p>
  </w:endnote>
  <w:endnote w:type="continuationSeparator" w:id="0">
    <w:p w:rsidR="00405772" w:rsidRDefault="00405772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48A1E5F" wp14:editId="2943AAC7">
          <wp:extent cx="6972300" cy="137570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637" cy="138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72" w:rsidRDefault="00405772" w:rsidP="00DF0072">
      <w:r>
        <w:separator/>
      </w:r>
    </w:p>
  </w:footnote>
  <w:footnote w:type="continuationSeparator" w:id="0">
    <w:p w:rsidR="00405772" w:rsidRDefault="00405772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48B0E1D" wp14:editId="45A96140">
          <wp:extent cx="6682579" cy="1295400"/>
          <wp:effectExtent l="0" t="0" r="444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146" cy="1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934FC"/>
    <w:multiLevelType w:val="hybridMultilevel"/>
    <w:tmpl w:val="D218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74C5"/>
    <w:multiLevelType w:val="multilevel"/>
    <w:tmpl w:val="0C8489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48lwP7PZYlALbG6p9iQoN2x4RZNueU3X/s/njAM35RSzK7gECoxPiwNsX92TpUerap/S3b03C1JwonGSNi+4A==" w:salt="wzvahEcC74Ij3ysdSV4Eo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224DE"/>
    <w:rsid w:val="000B3DE7"/>
    <w:rsid w:val="00110304"/>
    <w:rsid w:val="00155919"/>
    <w:rsid w:val="001A3ACC"/>
    <w:rsid w:val="003A5434"/>
    <w:rsid w:val="003A79EE"/>
    <w:rsid w:val="003B5325"/>
    <w:rsid w:val="00405772"/>
    <w:rsid w:val="004C3534"/>
    <w:rsid w:val="00513709"/>
    <w:rsid w:val="00554979"/>
    <w:rsid w:val="005911B5"/>
    <w:rsid w:val="00611317"/>
    <w:rsid w:val="00847A32"/>
    <w:rsid w:val="00957080"/>
    <w:rsid w:val="00AF4902"/>
    <w:rsid w:val="00B26E49"/>
    <w:rsid w:val="00B871AF"/>
    <w:rsid w:val="00C20F40"/>
    <w:rsid w:val="00CA7A85"/>
    <w:rsid w:val="00DF0072"/>
    <w:rsid w:val="00E10295"/>
    <w:rsid w:val="00E83299"/>
    <w:rsid w:val="00F109C0"/>
    <w:rsid w:val="00F238F7"/>
    <w:rsid w:val="00F7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03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7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haber@ccif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B1D-BC57-4B1F-9E86-985E4EC8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eventy</cp:lastModifiedBy>
  <cp:revision>6</cp:revision>
  <cp:lastPrinted>2016-03-03T08:47:00Z</cp:lastPrinted>
  <dcterms:created xsi:type="dcterms:W3CDTF">2017-09-06T10:13:00Z</dcterms:created>
  <dcterms:modified xsi:type="dcterms:W3CDTF">2017-09-06T15:16:00Z</dcterms:modified>
</cp:coreProperties>
</file>