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19" w:rsidRDefault="00155919" w:rsidP="001B0473">
      <w:pPr>
        <w:rPr>
          <w:rFonts w:ascii="Trebuchet MS" w:hAnsi="Trebuchet MS" w:cs="Calibri"/>
          <w:b/>
          <w:color w:val="000000"/>
          <w:lang w:val="en-US"/>
        </w:rPr>
      </w:pPr>
    </w:p>
    <w:p w:rsidR="00155919" w:rsidRDefault="00155919" w:rsidP="00155919">
      <w:pPr>
        <w:jc w:val="center"/>
      </w:pPr>
    </w:p>
    <w:p w:rsidR="00155919" w:rsidRDefault="00155919" w:rsidP="00155919">
      <w:pPr>
        <w:jc w:val="center"/>
      </w:pPr>
    </w:p>
    <w:p w:rsidR="00155919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6B5F62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6B5F62">
        <w:rPr>
          <w:rFonts w:ascii="Trebuchet MS" w:hAnsi="Trebuchet MS" w:cs="Calibri"/>
          <w:b/>
          <w:color w:val="000000"/>
          <w:lang w:val="en-US"/>
        </w:rPr>
        <w:t>Formularz zgłoszenia / Formulaire d’inscription</w:t>
      </w:r>
    </w:p>
    <w:p w:rsidR="00155919" w:rsidRDefault="0027018A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>
        <w:rPr>
          <w:rFonts w:ascii="Trebuchet MS" w:hAnsi="Trebuchet MS" w:cs="Calibri"/>
          <w:b/>
          <w:color w:val="000000"/>
          <w:lang w:val="en-US"/>
        </w:rPr>
        <w:t xml:space="preserve">Speed Business Meeting </w:t>
      </w:r>
      <w:r w:rsidR="00AD1E7A">
        <w:rPr>
          <w:rFonts w:ascii="Trebuchet MS" w:hAnsi="Trebuchet MS" w:cs="Calibri"/>
          <w:b/>
          <w:color w:val="000000"/>
          <w:lang w:val="en-US"/>
        </w:rPr>
        <w:t>W</w:t>
      </w:r>
      <w:r w:rsidR="00470690">
        <w:rPr>
          <w:rFonts w:ascii="Trebuchet MS" w:hAnsi="Trebuchet MS" w:cs="Calibri"/>
          <w:b/>
          <w:color w:val="000000"/>
          <w:lang w:val="en-US"/>
        </w:rPr>
        <w:t>arszawa</w:t>
      </w:r>
      <w:r>
        <w:rPr>
          <w:rFonts w:ascii="Trebuchet MS" w:hAnsi="Trebuchet MS" w:cs="Calibri"/>
          <w:b/>
          <w:color w:val="000000"/>
          <w:lang w:val="en-US"/>
        </w:rPr>
        <w:t xml:space="preserve">– </w:t>
      </w:r>
      <w:r w:rsidR="002A45F4">
        <w:rPr>
          <w:rFonts w:ascii="Trebuchet MS" w:hAnsi="Trebuchet MS" w:cs="Calibri"/>
          <w:b/>
          <w:color w:val="000000"/>
          <w:lang w:val="en-US"/>
        </w:rPr>
        <w:t>7</w:t>
      </w:r>
      <w:r>
        <w:rPr>
          <w:rFonts w:ascii="Trebuchet MS" w:hAnsi="Trebuchet MS" w:cs="Calibri"/>
          <w:b/>
          <w:color w:val="000000"/>
          <w:lang w:val="en-US"/>
        </w:rPr>
        <w:t>.</w:t>
      </w:r>
      <w:r w:rsidR="002A45F4">
        <w:rPr>
          <w:rFonts w:ascii="Trebuchet MS" w:hAnsi="Trebuchet MS" w:cs="Calibri"/>
          <w:b/>
          <w:color w:val="000000"/>
          <w:lang w:val="en-US"/>
        </w:rPr>
        <w:t>02.2017</w:t>
      </w:r>
    </w:p>
    <w:p w:rsidR="00E10295" w:rsidRPr="006B5F62" w:rsidRDefault="00E10295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6B5F62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EB679D" w:rsidRDefault="00155919" w:rsidP="00155919">
      <w:pPr>
        <w:rPr>
          <w:rFonts w:ascii="Trebuchet MS" w:hAnsi="Trebuchet MS"/>
          <w:color w:val="0000FF"/>
          <w:sz w:val="20"/>
        </w:rPr>
      </w:pPr>
      <w:r w:rsidRPr="006A0128">
        <w:rPr>
          <w:rFonts w:ascii="Trebuchet MS" w:hAnsi="Trebuchet MS"/>
          <w:color w:val="000000"/>
          <w:sz w:val="20"/>
        </w:rPr>
        <w:t>Imię/Prénom: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bookmarkStart w:id="1" w:name="_GoBack"/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bookmarkEnd w:id="1"/>
      <w:r>
        <w:rPr>
          <w:rFonts w:ascii="Garamond" w:hAnsi="Garamond"/>
        </w:rPr>
        <w:fldChar w:fldCharType="end"/>
      </w:r>
      <w:bookmarkEnd w:id="0"/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  <w:t>Nazwisko/Nom: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EB679D">
        <w:rPr>
          <w:rFonts w:ascii="Trebuchet MS" w:hAnsi="Trebuchet MS"/>
          <w:color w:val="000000"/>
          <w:sz w:val="20"/>
        </w:rPr>
        <w:t>Firma/Société:</w:t>
      </w:r>
      <w:r w:rsidRPr="00EB679D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B679D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155919" w:rsidRDefault="00155919" w:rsidP="00155919">
      <w:pPr>
        <w:rPr>
          <w:rFonts w:ascii="Trebuchet MS" w:hAnsi="Trebuchet MS"/>
          <w:sz w:val="20"/>
        </w:rPr>
      </w:pPr>
      <w:r w:rsidRPr="002072F7">
        <w:rPr>
          <w:rFonts w:ascii="Trebuchet MS" w:hAnsi="Trebuchet MS"/>
          <w:color w:val="000000"/>
          <w:sz w:val="20"/>
        </w:rPr>
        <w:t>E-mail: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  <w:t>Telefon/Téléphone: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2072F7" w:rsidRDefault="00E10295" w:rsidP="00155919">
      <w:pPr>
        <w:rPr>
          <w:rFonts w:ascii="Trebuchet MS" w:hAnsi="Trebuchet MS"/>
          <w:color w:val="000000"/>
          <w:sz w:val="20"/>
        </w:rPr>
      </w:pPr>
    </w:p>
    <w:p w:rsidR="00155919" w:rsidRDefault="00155919" w:rsidP="00155919">
      <w:pPr>
        <w:rPr>
          <w:rFonts w:ascii="Trebuchet MS" w:hAnsi="Trebuchet MS"/>
          <w:sz w:val="19"/>
          <w:szCs w:val="19"/>
          <w:u w:val="single"/>
        </w:rPr>
      </w:pPr>
    </w:p>
    <w:p w:rsidR="00155919" w:rsidRDefault="00155919" w:rsidP="00155919">
      <w:pPr>
        <w:rPr>
          <w:rFonts w:ascii="Trebuchet MS" w:hAnsi="Trebuchet MS"/>
          <w:sz w:val="19"/>
          <w:szCs w:val="19"/>
          <w:u w:val="single"/>
        </w:rPr>
      </w:pPr>
      <w:r w:rsidRPr="002072F7">
        <w:rPr>
          <w:rFonts w:ascii="Trebuchet MS" w:hAnsi="Trebuchet MS"/>
          <w:sz w:val="19"/>
          <w:szCs w:val="19"/>
          <w:u w:val="single"/>
        </w:rPr>
        <w:t>Dla firm niestowarzyszonych w CCIFP:</w:t>
      </w:r>
    </w:p>
    <w:p w:rsidR="00014A41" w:rsidRPr="00AA25EC" w:rsidRDefault="00014A41" w:rsidP="00155919">
      <w:pPr>
        <w:rPr>
          <w:rFonts w:ascii="Trebuchet MS" w:hAnsi="Trebuchet MS"/>
          <w:sz w:val="19"/>
          <w:szCs w:val="19"/>
          <w:u w:val="single"/>
          <w:lang w:val="fr-FR"/>
        </w:rPr>
      </w:pPr>
      <w:r w:rsidRPr="00AA25EC">
        <w:rPr>
          <w:rFonts w:ascii="Trebuchet MS" w:hAnsi="Trebuchet MS"/>
          <w:sz w:val="19"/>
          <w:szCs w:val="19"/>
          <w:u w:val="single"/>
          <w:lang w:val="fr-FR"/>
        </w:rPr>
        <w:t>Pour les non-membres :</w:t>
      </w:r>
    </w:p>
    <w:p w:rsidR="00E10295" w:rsidRPr="00AA25EC" w:rsidRDefault="00E10295" w:rsidP="00155919">
      <w:pPr>
        <w:rPr>
          <w:rFonts w:ascii="Trebuchet MS" w:hAnsi="Trebuchet MS"/>
          <w:sz w:val="19"/>
          <w:szCs w:val="19"/>
          <w:u w:val="single"/>
          <w:lang w:val="fr-FR"/>
        </w:rPr>
      </w:pPr>
    </w:p>
    <w:p w:rsidR="00155919" w:rsidRPr="00B62DED" w:rsidRDefault="00155919" w:rsidP="00155919">
      <w:pPr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 xml:space="preserve">Adres do fakturowania/Adresse de la facturation: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 w:rsidRPr="00A45C82">
        <w:rPr>
          <w:rFonts w:ascii="Trebuchet MS" w:hAnsi="Trebuchet MS"/>
          <w:sz w:val="20"/>
          <w:lang w:val="fr-FR"/>
        </w:rPr>
        <w:t xml:space="preserve">NIP: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45C82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A45C82" w:rsidRDefault="00E10295" w:rsidP="00155919">
      <w:pPr>
        <w:rPr>
          <w:rFonts w:ascii="Trebuchet MS" w:hAnsi="Trebuchet MS"/>
          <w:sz w:val="20"/>
          <w:lang w:val="fr-FR"/>
        </w:rPr>
      </w:pPr>
    </w:p>
    <w:p w:rsidR="00155919" w:rsidRPr="00014A41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  <w:lang w:val="fr-FR"/>
        </w:rPr>
      </w:pPr>
      <w:proofErr w:type="spellStart"/>
      <w:r w:rsidRPr="00014A41">
        <w:rPr>
          <w:rFonts w:ascii="Trebuchet MS" w:hAnsi="Trebuchet MS"/>
          <w:sz w:val="18"/>
          <w:szCs w:val="18"/>
          <w:lang w:val="fr-FR"/>
        </w:rPr>
        <w:t>Prosimy</w:t>
      </w:r>
      <w:proofErr w:type="spellEnd"/>
      <w:r w:rsidRPr="00014A41">
        <w:rPr>
          <w:rFonts w:ascii="Trebuchet MS" w:hAnsi="Trebuchet MS"/>
          <w:sz w:val="18"/>
          <w:szCs w:val="18"/>
          <w:lang w:val="fr-FR"/>
        </w:rPr>
        <w:t xml:space="preserve"> o </w:t>
      </w:r>
      <w:proofErr w:type="spellStart"/>
      <w:r w:rsidRPr="00014A41">
        <w:rPr>
          <w:rFonts w:ascii="Trebuchet MS" w:hAnsi="Trebuchet MS"/>
          <w:sz w:val="18"/>
          <w:szCs w:val="18"/>
          <w:lang w:val="fr-FR"/>
        </w:rPr>
        <w:t>potwierdzenie</w:t>
      </w:r>
      <w:proofErr w:type="spellEnd"/>
      <w:r w:rsidRPr="00014A41">
        <w:rPr>
          <w:rFonts w:ascii="Trebuchet MS" w:hAnsi="Trebuchet MS"/>
          <w:sz w:val="18"/>
          <w:szCs w:val="18"/>
          <w:lang w:val="fr-FR"/>
        </w:rPr>
        <w:t xml:space="preserve"> </w:t>
      </w:r>
      <w:proofErr w:type="spellStart"/>
      <w:r w:rsidRPr="00014A41">
        <w:rPr>
          <w:rFonts w:ascii="Trebuchet MS" w:hAnsi="Trebuchet MS"/>
          <w:sz w:val="18"/>
          <w:szCs w:val="18"/>
          <w:lang w:val="fr-FR"/>
        </w:rPr>
        <w:t>obecności</w:t>
      </w:r>
      <w:proofErr w:type="spellEnd"/>
      <w:r w:rsidRPr="00014A41">
        <w:rPr>
          <w:rFonts w:ascii="Trebuchet MS" w:hAnsi="Trebuchet MS"/>
          <w:sz w:val="18"/>
          <w:szCs w:val="18"/>
          <w:lang w:val="fr-FR"/>
        </w:rPr>
        <w:t xml:space="preserve"> </w:t>
      </w:r>
      <w:proofErr w:type="spellStart"/>
      <w:r w:rsidRPr="00014A41">
        <w:rPr>
          <w:rFonts w:ascii="Trebuchet MS" w:hAnsi="Trebuchet MS"/>
          <w:sz w:val="18"/>
          <w:szCs w:val="18"/>
          <w:lang w:val="fr-FR"/>
        </w:rPr>
        <w:t>najpóźniej</w:t>
      </w:r>
      <w:proofErr w:type="spellEnd"/>
      <w:r w:rsidRPr="00014A41">
        <w:rPr>
          <w:rFonts w:ascii="Trebuchet MS" w:hAnsi="Trebuchet MS"/>
          <w:sz w:val="18"/>
          <w:szCs w:val="18"/>
          <w:lang w:val="fr-FR"/>
        </w:rPr>
        <w:t xml:space="preserve"> do </w:t>
      </w:r>
      <w:proofErr w:type="spellStart"/>
      <w:r w:rsidRPr="00014A41">
        <w:rPr>
          <w:rFonts w:ascii="Trebuchet MS" w:hAnsi="Trebuchet MS"/>
          <w:sz w:val="18"/>
          <w:szCs w:val="18"/>
          <w:lang w:val="fr-FR"/>
        </w:rPr>
        <w:t>dnia</w:t>
      </w:r>
      <w:proofErr w:type="spellEnd"/>
      <w:r w:rsidRPr="00014A41">
        <w:rPr>
          <w:rFonts w:ascii="Trebuchet MS" w:hAnsi="Trebuchet MS"/>
          <w:sz w:val="18"/>
          <w:szCs w:val="18"/>
          <w:lang w:val="fr-FR"/>
        </w:rPr>
        <w:t xml:space="preserve"> </w:t>
      </w:r>
      <w:r w:rsidR="002A45F4" w:rsidRPr="00014A41">
        <w:rPr>
          <w:rFonts w:ascii="Trebuchet MS" w:hAnsi="Trebuchet MS"/>
          <w:b/>
          <w:sz w:val="18"/>
          <w:szCs w:val="18"/>
          <w:lang w:val="fr-FR"/>
        </w:rPr>
        <w:t>2.02</w:t>
      </w:r>
      <w:r w:rsidRPr="00014A41">
        <w:rPr>
          <w:rFonts w:ascii="Trebuchet MS" w:hAnsi="Trebuchet MS"/>
          <w:b/>
          <w:sz w:val="18"/>
          <w:szCs w:val="18"/>
          <w:lang w:val="fr-FR"/>
        </w:rPr>
        <w:t>.</w:t>
      </w:r>
      <w:r w:rsidR="002A45F4" w:rsidRPr="00014A41">
        <w:rPr>
          <w:rFonts w:ascii="Trebuchet MS" w:hAnsi="Trebuchet MS"/>
          <w:b/>
          <w:sz w:val="18"/>
          <w:szCs w:val="18"/>
          <w:lang w:val="fr-FR"/>
        </w:rPr>
        <w:t>2017</w:t>
      </w:r>
      <w:r w:rsidRPr="00014A41">
        <w:rPr>
          <w:rFonts w:ascii="Trebuchet MS" w:hAnsi="Trebuchet MS"/>
          <w:sz w:val="18"/>
          <w:szCs w:val="18"/>
          <w:lang w:val="fr-FR"/>
        </w:rPr>
        <w:t xml:space="preserve"> </w:t>
      </w:r>
      <w:r w:rsidRPr="00014A41">
        <w:rPr>
          <w:rFonts w:ascii="Trebuchet MS" w:hAnsi="Trebuchet MS"/>
          <w:b/>
          <w:sz w:val="18"/>
          <w:szCs w:val="18"/>
          <w:lang w:val="fr-FR"/>
        </w:rPr>
        <w:t>r.</w:t>
      </w:r>
      <w:r w:rsidRPr="00014A41">
        <w:rPr>
          <w:rFonts w:ascii="Trebuchet MS" w:hAnsi="Trebuchet MS"/>
          <w:sz w:val="18"/>
          <w:szCs w:val="18"/>
          <w:lang w:val="fr-FR"/>
        </w:rPr>
        <w:t xml:space="preserve"> </w:t>
      </w:r>
      <w:proofErr w:type="spellStart"/>
      <w:r w:rsidRPr="00014A41">
        <w:rPr>
          <w:rFonts w:ascii="Trebuchet MS" w:hAnsi="Trebuchet MS"/>
          <w:sz w:val="18"/>
          <w:szCs w:val="18"/>
          <w:lang w:val="fr-FR"/>
        </w:rPr>
        <w:t>wysyłając</w:t>
      </w:r>
      <w:proofErr w:type="spellEnd"/>
      <w:r w:rsidRPr="00014A41">
        <w:rPr>
          <w:rFonts w:ascii="Trebuchet MS" w:hAnsi="Trebuchet MS"/>
          <w:sz w:val="18"/>
          <w:szCs w:val="18"/>
          <w:lang w:val="fr-FR"/>
        </w:rPr>
        <w:t xml:space="preserve"> </w:t>
      </w:r>
      <w:proofErr w:type="spellStart"/>
      <w:r w:rsidRPr="00014A41">
        <w:rPr>
          <w:rFonts w:ascii="Trebuchet MS" w:hAnsi="Trebuchet MS"/>
          <w:sz w:val="18"/>
          <w:szCs w:val="18"/>
          <w:lang w:val="fr-FR"/>
        </w:rPr>
        <w:t>formularz</w:t>
      </w:r>
      <w:proofErr w:type="spellEnd"/>
      <w:r w:rsidRPr="00014A41">
        <w:rPr>
          <w:rFonts w:ascii="Trebuchet MS" w:hAnsi="Trebuchet MS"/>
          <w:sz w:val="18"/>
          <w:szCs w:val="18"/>
          <w:lang w:val="fr-FR"/>
        </w:rPr>
        <w:t xml:space="preserve"> </w:t>
      </w:r>
      <w:proofErr w:type="spellStart"/>
      <w:r w:rsidRPr="00014A41">
        <w:rPr>
          <w:rFonts w:ascii="Trebuchet MS" w:hAnsi="Trebuchet MS"/>
          <w:sz w:val="18"/>
          <w:szCs w:val="18"/>
          <w:lang w:val="fr-FR"/>
        </w:rPr>
        <w:t>mailem</w:t>
      </w:r>
      <w:proofErr w:type="spellEnd"/>
      <w:r w:rsidRPr="00014A41">
        <w:rPr>
          <w:rFonts w:ascii="Trebuchet MS" w:hAnsi="Trebuchet MS"/>
          <w:sz w:val="18"/>
          <w:szCs w:val="18"/>
          <w:lang w:val="fr-FR"/>
        </w:rPr>
        <w:t xml:space="preserve"> na </w:t>
      </w:r>
      <w:proofErr w:type="spellStart"/>
      <w:r w:rsidRPr="00014A41">
        <w:rPr>
          <w:rFonts w:ascii="Trebuchet MS" w:hAnsi="Trebuchet MS"/>
          <w:sz w:val="18"/>
          <w:szCs w:val="18"/>
          <w:lang w:val="fr-FR"/>
        </w:rPr>
        <w:t>adres</w:t>
      </w:r>
      <w:proofErr w:type="spellEnd"/>
      <w:r w:rsidRPr="00014A41">
        <w:rPr>
          <w:rFonts w:ascii="Trebuchet MS" w:hAnsi="Trebuchet MS"/>
          <w:sz w:val="18"/>
          <w:szCs w:val="18"/>
          <w:lang w:val="fr-FR"/>
        </w:rPr>
        <w:t xml:space="preserve"> </w:t>
      </w:r>
      <w:r w:rsidR="00014A41" w:rsidRPr="00014A41">
        <w:rPr>
          <w:rFonts w:ascii="Trebuchet MS" w:hAnsi="Trebuchet MS"/>
          <w:sz w:val="18"/>
          <w:szCs w:val="18"/>
          <w:lang w:val="fr-FR"/>
        </w:rPr>
        <w:t>monika.sniecinska@ccifp.pl</w:t>
      </w:r>
      <w:r w:rsidR="007452AC">
        <w:rPr>
          <w:rFonts w:ascii="Trebuchet MS" w:hAnsi="Trebuchet MS"/>
          <w:sz w:val="18"/>
          <w:szCs w:val="18"/>
          <w:lang w:val="fr-FR"/>
        </w:rPr>
        <w:t>.</w:t>
      </w:r>
      <w:r w:rsidR="00014A41">
        <w:rPr>
          <w:rFonts w:ascii="Trebuchet MS" w:hAnsi="Trebuchet MS"/>
          <w:sz w:val="18"/>
          <w:szCs w:val="18"/>
          <w:lang w:val="fr-FR"/>
        </w:rPr>
        <w:t xml:space="preserve"> </w:t>
      </w:r>
      <w:r w:rsidR="00014A41" w:rsidRPr="00014A41">
        <w:rPr>
          <w:rFonts w:ascii="Trebuchet MS" w:hAnsi="Trebuchet MS"/>
          <w:sz w:val="18"/>
          <w:szCs w:val="18"/>
          <w:lang w:val="fr-FR"/>
        </w:rPr>
        <w:t>/ Merci de bien vouloir confirmer votre participation au plus tard</w:t>
      </w:r>
      <w:r w:rsidR="00014A41">
        <w:rPr>
          <w:rFonts w:ascii="Trebuchet MS" w:hAnsi="Trebuchet MS"/>
          <w:sz w:val="18"/>
          <w:szCs w:val="18"/>
          <w:lang w:val="fr-FR"/>
        </w:rPr>
        <w:t xml:space="preserve"> le 2 février 2017 en envoyant ce formulaire à l’adresse mail </w:t>
      </w:r>
      <w:r w:rsidR="00014A41" w:rsidRPr="00014A41">
        <w:rPr>
          <w:rFonts w:ascii="Trebuchet MS" w:hAnsi="Trebuchet MS"/>
          <w:sz w:val="18"/>
          <w:szCs w:val="18"/>
          <w:lang w:val="fr-FR"/>
        </w:rPr>
        <w:t>monika.sniecinska@ccifp.pl</w:t>
      </w:r>
      <w:r w:rsidR="008546AE">
        <w:rPr>
          <w:rFonts w:ascii="Trebuchet MS" w:hAnsi="Trebuchet MS"/>
          <w:sz w:val="18"/>
          <w:szCs w:val="18"/>
          <w:lang w:val="fr-FR"/>
        </w:rPr>
        <w:t>.</w:t>
      </w:r>
    </w:p>
    <w:p w:rsidR="00155919" w:rsidRPr="00E01D80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t>Poprzez po</w:t>
      </w:r>
      <w:r w:rsidR="008546AE">
        <w:rPr>
          <w:rFonts w:ascii="Trebuchet MS" w:hAnsi="Trebuchet MS"/>
          <w:sz w:val="18"/>
          <w:szCs w:val="18"/>
        </w:rPr>
        <w:t xml:space="preserve">dpisanie niniejszego formularza / </w:t>
      </w:r>
      <w:r w:rsidR="008546AE" w:rsidRPr="008546AE">
        <w:rPr>
          <w:rFonts w:ascii="Trebuchet MS" w:hAnsi="Trebuchet MS"/>
          <w:sz w:val="18"/>
          <w:szCs w:val="18"/>
          <w:lang w:val="fr-FR"/>
        </w:rPr>
        <w:t>En signant ce formulaire :</w:t>
      </w:r>
      <w:r w:rsidR="008546AE">
        <w:rPr>
          <w:rFonts w:ascii="Trebuchet MS" w:hAnsi="Trebuchet MS"/>
          <w:sz w:val="18"/>
          <w:szCs w:val="18"/>
        </w:rPr>
        <w:t xml:space="preserve"> </w:t>
      </w:r>
    </w:p>
    <w:p w:rsidR="007452AC" w:rsidRPr="008E1BDE" w:rsidRDefault="00957570" w:rsidP="007452AC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8E1BDE">
        <w:rPr>
          <w:rFonts w:ascii="Trebuchet MS" w:hAnsi="Trebuchet MS"/>
          <w:sz w:val="18"/>
          <w:szCs w:val="18"/>
        </w:rPr>
        <w:t>A</w:t>
      </w:r>
      <w:r w:rsidR="00155919" w:rsidRPr="008E1BDE">
        <w:rPr>
          <w:rFonts w:ascii="Trebuchet MS" w:hAnsi="Trebuchet MS"/>
          <w:sz w:val="18"/>
          <w:szCs w:val="18"/>
        </w:rPr>
        <w:t xml:space="preserve">kceptuję regulamin </w:t>
      </w:r>
      <w:proofErr w:type="spellStart"/>
      <w:r w:rsidR="00155919" w:rsidRPr="008E1BDE">
        <w:rPr>
          <w:rFonts w:ascii="Trebuchet MS" w:hAnsi="Trebuchet MS"/>
          <w:sz w:val="18"/>
          <w:szCs w:val="18"/>
        </w:rPr>
        <w:t>Speed</w:t>
      </w:r>
      <w:proofErr w:type="spellEnd"/>
      <w:r w:rsidR="00155919" w:rsidRPr="008E1BDE">
        <w:rPr>
          <w:rFonts w:ascii="Trebuchet MS" w:hAnsi="Trebuchet MS"/>
          <w:sz w:val="18"/>
          <w:szCs w:val="18"/>
        </w:rPr>
        <w:t xml:space="preserve"> Busine</w:t>
      </w:r>
      <w:r w:rsidR="00F109C0" w:rsidRPr="008E1BDE">
        <w:rPr>
          <w:rFonts w:ascii="Trebuchet MS" w:hAnsi="Trebuchet MS"/>
          <w:sz w:val="18"/>
          <w:szCs w:val="18"/>
        </w:rPr>
        <w:t xml:space="preserve">ss </w:t>
      </w:r>
      <w:proofErr w:type="spellStart"/>
      <w:r w:rsidR="00F109C0" w:rsidRPr="008E1BDE">
        <w:rPr>
          <w:rFonts w:ascii="Trebuchet MS" w:hAnsi="Trebuchet MS"/>
          <w:sz w:val="18"/>
          <w:szCs w:val="18"/>
        </w:rPr>
        <w:t>Meetingu</w:t>
      </w:r>
      <w:proofErr w:type="spellEnd"/>
      <w:r w:rsidR="00F109C0" w:rsidRPr="008E1BDE">
        <w:rPr>
          <w:rFonts w:ascii="Trebuchet MS" w:hAnsi="Trebuchet MS"/>
          <w:sz w:val="18"/>
          <w:szCs w:val="18"/>
        </w:rPr>
        <w:t xml:space="preserve"> dostępny do wglądu na stronie internetowej CCIFP</w:t>
      </w:r>
      <w:r w:rsidR="007452AC" w:rsidRPr="008E1BDE">
        <w:rPr>
          <w:rFonts w:ascii="Trebuchet MS" w:hAnsi="Trebuchet MS"/>
          <w:sz w:val="18"/>
          <w:szCs w:val="18"/>
        </w:rPr>
        <w:t xml:space="preserve">. / </w:t>
      </w:r>
      <w:proofErr w:type="spellStart"/>
      <w:r w:rsidR="007452AC" w:rsidRPr="008E1BDE">
        <w:rPr>
          <w:rFonts w:ascii="Trebuchet MS" w:hAnsi="Trebuchet MS"/>
          <w:sz w:val="18"/>
          <w:szCs w:val="18"/>
        </w:rPr>
        <w:t>J</w:t>
      </w:r>
      <w:r w:rsidR="008546AE" w:rsidRPr="008E1BDE">
        <w:rPr>
          <w:rFonts w:ascii="Trebuchet MS" w:hAnsi="Trebuchet MS"/>
          <w:sz w:val="18"/>
          <w:szCs w:val="18"/>
        </w:rPr>
        <w:t>’accepte</w:t>
      </w:r>
      <w:proofErr w:type="spellEnd"/>
      <w:r w:rsidR="008546AE" w:rsidRPr="008E1BDE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A6194E" w:rsidRPr="008E1BDE">
        <w:rPr>
          <w:rFonts w:ascii="Trebuchet MS" w:hAnsi="Trebuchet MS"/>
          <w:sz w:val="18"/>
          <w:szCs w:val="18"/>
        </w:rPr>
        <w:t>toutes</w:t>
      </w:r>
      <w:proofErr w:type="spellEnd"/>
      <w:r w:rsidR="00A6194E" w:rsidRPr="008E1BDE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A6194E" w:rsidRPr="008E1BDE">
        <w:rPr>
          <w:rFonts w:ascii="Trebuchet MS" w:hAnsi="Trebuchet MS"/>
          <w:sz w:val="18"/>
          <w:szCs w:val="18"/>
        </w:rPr>
        <w:t>les</w:t>
      </w:r>
      <w:proofErr w:type="spellEnd"/>
      <w:r w:rsidR="00A6194E" w:rsidRPr="008E1BDE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A6194E" w:rsidRPr="008E1BDE">
        <w:rPr>
          <w:rFonts w:ascii="Trebuchet MS" w:hAnsi="Trebuchet MS"/>
          <w:sz w:val="18"/>
          <w:szCs w:val="18"/>
        </w:rPr>
        <w:t>conditions</w:t>
      </w:r>
      <w:proofErr w:type="spellEnd"/>
      <w:r w:rsidR="007452AC" w:rsidRPr="008E1BDE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7452AC" w:rsidRPr="008E1BDE">
        <w:rPr>
          <w:rFonts w:ascii="Trebuchet MS" w:hAnsi="Trebuchet MS"/>
          <w:sz w:val="18"/>
          <w:szCs w:val="18"/>
        </w:rPr>
        <w:t>du</w:t>
      </w:r>
      <w:proofErr w:type="spellEnd"/>
      <w:r w:rsidR="007452AC" w:rsidRPr="008E1BDE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7452AC" w:rsidRPr="008E1BDE">
        <w:rPr>
          <w:rFonts w:ascii="Trebuchet MS" w:hAnsi="Trebuchet MS"/>
          <w:sz w:val="18"/>
          <w:szCs w:val="18"/>
        </w:rPr>
        <w:t>règlement</w:t>
      </w:r>
      <w:proofErr w:type="spellEnd"/>
      <w:r w:rsidR="007452AC" w:rsidRPr="008E1BDE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="007452AC" w:rsidRPr="008E1BDE">
        <w:rPr>
          <w:rFonts w:ascii="Trebuchet MS" w:hAnsi="Trebuchet MS"/>
          <w:sz w:val="18"/>
          <w:szCs w:val="18"/>
        </w:rPr>
        <w:t>Speed</w:t>
      </w:r>
      <w:proofErr w:type="spellEnd"/>
      <w:r w:rsidR="007452AC" w:rsidRPr="008E1BDE">
        <w:rPr>
          <w:rFonts w:ascii="Trebuchet MS" w:hAnsi="Trebuchet MS"/>
          <w:sz w:val="18"/>
          <w:szCs w:val="18"/>
        </w:rPr>
        <w:t xml:space="preserve"> Business </w:t>
      </w:r>
      <w:proofErr w:type="spellStart"/>
      <w:r w:rsidR="007452AC" w:rsidRPr="008E1BDE">
        <w:rPr>
          <w:rFonts w:ascii="Trebuchet MS" w:hAnsi="Trebuchet MS"/>
          <w:sz w:val="18"/>
          <w:szCs w:val="18"/>
        </w:rPr>
        <w:t>disponible</w:t>
      </w:r>
      <w:proofErr w:type="spellEnd"/>
      <w:r w:rsidR="007452AC" w:rsidRPr="008E1BDE">
        <w:rPr>
          <w:rFonts w:ascii="Trebuchet MS" w:hAnsi="Trebuchet MS"/>
          <w:sz w:val="18"/>
          <w:szCs w:val="18"/>
        </w:rPr>
        <w:t xml:space="preserve"> sur le </w:t>
      </w:r>
      <w:proofErr w:type="spellStart"/>
      <w:r w:rsidR="007452AC" w:rsidRPr="008E1BDE">
        <w:rPr>
          <w:rFonts w:ascii="Trebuchet MS" w:hAnsi="Trebuchet MS"/>
          <w:sz w:val="18"/>
          <w:szCs w:val="18"/>
        </w:rPr>
        <w:t>site</w:t>
      </w:r>
      <w:proofErr w:type="spellEnd"/>
      <w:r w:rsidR="007452AC" w:rsidRPr="008E1BDE">
        <w:rPr>
          <w:rFonts w:ascii="Trebuchet MS" w:hAnsi="Trebuchet MS"/>
          <w:sz w:val="18"/>
          <w:szCs w:val="18"/>
        </w:rPr>
        <w:t xml:space="preserve"> de la CCIFP.</w:t>
      </w:r>
    </w:p>
    <w:p w:rsidR="00E01D80" w:rsidRPr="008E1BDE" w:rsidRDefault="00957570" w:rsidP="008E1BDE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8E1BDE">
        <w:rPr>
          <w:rFonts w:ascii="Trebuchet MS" w:hAnsi="Trebuchet MS"/>
          <w:sz w:val="18"/>
          <w:szCs w:val="18"/>
        </w:rPr>
        <w:t>W</w:t>
      </w:r>
      <w:r w:rsidR="007452AC" w:rsidRPr="008E1BDE">
        <w:rPr>
          <w:rFonts w:ascii="Trebuchet MS" w:hAnsi="Trebuchet MS"/>
          <w:sz w:val="18"/>
          <w:szCs w:val="18"/>
        </w:rPr>
        <w:t>yrażam zgodę na dodanie moich danych osobowych do bazy organizatorów spotkania</w:t>
      </w:r>
      <w:r w:rsidR="007452AC" w:rsidRPr="008E1BDE">
        <w:rPr>
          <w:rFonts w:ascii="Trebuchet MS" w:hAnsi="Trebuchet MS"/>
          <w:sz w:val="18"/>
          <w:szCs w:val="18"/>
        </w:rPr>
        <w:t xml:space="preserve">. / </w:t>
      </w:r>
      <w:proofErr w:type="spellStart"/>
      <w:r w:rsidR="007452AC" w:rsidRPr="008E1BDE">
        <w:rPr>
          <w:rFonts w:ascii="Trebuchet MS" w:hAnsi="Trebuchet MS"/>
          <w:sz w:val="18"/>
          <w:szCs w:val="18"/>
        </w:rPr>
        <w:t>J’autorise</w:t>
      </w:r>
      <w:proofErr w:type="spellEnd"/>
      <w:r w:rsidR="007452AC" w:rsidRPr="008E1BDE">
        <w:rPr>
          <w:rFonts w:ascii="Trebuchet MS" w:hAnsi="Trebuchet MS"/>
          <w:sz w:val="18"/>
          <w:szCs w:val="18"/>
        </w:rPr>
        <w:t xml:space="preserve"> par la </w:t>
      </w:r>
      <w:proofErr w:type="spellStart"/>
      <w:r w:rsidR="007452AC" w:rsidRPr="008E1BDE">
        <w:rPr>
          <w:rFonts w:ascii="Trebuchet MS" w:hAnsi="Trebuchet MS"/>
          <w:sz w:val="18"/>
          <w:szCs w:val="18"/>
        </w:rPr>
        <w:t>présente</w:t>
      </w:r>
      <w:proofErr w:type="spellEnd"/>
      <w:r w:rsidR="007452AC" w:rsidRPr="008E1BDE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7452AC" w:rsidRPr="008E1BDE">
        <w:rPr>
          <w:rFonts w:ascii="Trebuchet MS" w:hAnsi="Trebuchet MS"/>
          <w:sz w:val="18"/>
          <w:szCs w:val="18"/>
        </w:rPr>
        <w:t>les</w:t>
      </w:r>
      <w:proofErr w:type="spellEnd"/>
      <w:r w:rsidR="007452AC" w:rsidRPr="008E1BDE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7452AC" w:rsidRPr="008E1BDE">
        <w:rPr>
          <w:rFonts w:ascii="Trebuchet MS" w:hAnsi="Trebuchet MS"/>
          <w:sz w:val="18"/>
          <w:szCs w:val="18"/>
        </w:rPr>
        <w:t>organisateurs</w:t>
      </w:r>
      <w:proofErr w:type="spellEnd"/>
      <w:r w:rsidR="007452AC" w:rsidRPr="008E1BDE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="007452AC" w:rsidRPr="008E1BDE">
        <w:rPr>
          <w:rFonts w:ascii="Trebuchet MS" w:hAnsi="Trebuchet MS"/>
          <w:sz w:val="18"/>
          <w:szCs w:val="18"/>
        </w:rPr>
        <w:t>l’évènement</w:t>
      </w:r>
      <w:proofErr w:type="spellEnd"/>
      <w:r w:rsidR="007452AC" w:rsidRPr="008E1BDE">
        <w:rPr>
          <w:rFonts w:ascii="Trebuchet MS" w:hAnsi="Trebuchet MS"/>
          <w:sz w:val="18"/>
          <w:szCs w:val="18"/>
        </w:rPr>
        <w:t xml:space="preserve"> à </w:t>
      </w:r>
      <w:proofErr w:type="spellStart"/>
      <w:r w:rsidR="007452AC" w:rsidRPr="008E1BDE">
        <w:rPr>
          <w:rFonts w:ascii="Trebuchet MS" w:hAnsi="Trebuchet MS"/>
          <w:sz w:val="18"/>
          <w:szCs w:val="18"/>
        </w:rPr>
        <w:t>collectionner</w:t>
      </w:r>
      <w:proofErr w:type="spellEnd"/>
      <w:r w:rsidR="007452AC" w:rsidRPr="008E1BDE">
        <w:rPr>
          <w:rFonts w:ascii="Trebuchet MS" w:hAnsi="Trebuchet MS"/>
          <w:sz w:val="18"/>
          <w:szCs w:val="18"/>
        </w:rPr>
        <w:t xml:space="preserve"> mes </w:t>
      </w:r>
      <w:proofErr w:type="spellStart"/>
      <w:r w:rsidR="007452AC" w:rsidRPr="008E1BDE">
        <w:rPr>
          <w:rFonts w:ascii="Trebuchet MS" w:hAnsi="Trebuchet MS"/>
          <w:sz w:val="18"/>
          <w:szCs w:val="18"/>
        </w:rPr>
        <w:t>données</w:t>
      </w:r>
      <w:proofErr w:type="spellEnd"/>
      <w:r w:rsidR="007452AC" w:rsidRPr="008E1BDE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7452AC" w:rsidRPr="008E1BDE">
        <w:rPr>
          <w:rFonts w:ascii="Trebuchet MS" w:hAnsi="Trebuchet MS"/>
          <w:sz w:val="18"/>
          <w:szCs w:val="18"/>
        </w:rPr>
        <w:t>personnelles</w:t>
      </w:r>
      <w:proofErr w:type="spellEnd"/>
      <w:r w:rsidR="007452AC" w:rsidRPr="008E1BDE">
        <w:rPr>
          <w:rFonts w:ascii="Trebuchet MS" w:hAnsi="Trebuchet MS"/>
          <w:sz w:val="18"/>
          <w:szCs w:val="18"/>
        </w:rPr>
        <w:t xml:space="preserve">. </w:t>
      </w:r>
    </w:p>
    <w:p w:rsidR="008E1BDE" w:rsidRDefault="008E1BDE" w:rsidP="008E1BDE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8E1BDE">
        <w:rPr>
          <w:rFonts w:ascii="Trebuchet MS" w:hAnsi="Trebuchet MS"/>
          <w:sz w:val="18"/>
          <w:szCs w:val="18"/>
        </w:rPr>
        <w:t xml:space="preserve">Wyrażam zgodę na otrzymywanie newsletterów oraz mailowych zaproszeń do udziału w organizowanych przez izby wydarzeniach. / Je </w:t>
      </w:r>
      <w:proofErr w:type="spellStart"/>
      <w:r w:rsidRPr="008E1BDE">
        <w:rPr>
          <w:rFonts w:ascii="Trebuchet MS" w:hAnsi="Trebuchet MS"/>
          <w:sz w:val="18"/>
          <w:szCs w:val="18"/>
        </w:rPr>
        <w:t>consens</w:t>
      </w:r>
      <w:proofErr w:type="spellEnd"/>
      <w:r w:rsidRPr="008E1BD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8E1BDE">
        <w:rPr>
          <w:rFonts w:ascii="Trebuchet MS" w:hAnsi="Trebuchet MS"/>
          <w:sz w:val="18"/>
          <w:szCs w:val="18"/>
        </w:rPr>
        <w:t>également</w:t>
      </w:r>
      <w:proofErr w:type="spellEnd"/>
      <w:r w:rsidRPr="008E1BDE">
        <w:rPr>
          <w:rFonts w:ascii="Trebuchet MS" w:hAnsi="Trebuchet MS"/>
          <w:sz w:val="18"/>
          <w:szCs w:val="18"/>
        </w:rPr>
        <w:t xml:space="preserve"> au </w:t>
      </w:r>
      <w:proofErr w:type="spellStart"/>
      <w:r w:rsidRPr="008E1BDE">
        <w:rPr>
          <w:rFonts w:ascii="Trebuchet MS" w:hAnsi="Trebuchet MS"/>
          <w:sz w:val="18"/>
          <w:szCs w:val="18"/>
        </w:rPr>
        <w:t>traitement</w:t>
      </w:r>
      <w:proofErr w:type="spellEnd"/>
      <w:r w:rsidRPr="008E1BDE">
        <w:rPr>
          <w:rFonts w:ascii="Trebuchet MS" w:hAnsi="Trebuchet MS"/>
          <w:sz w:val="18"/>
          <w:szCs w:val="18"/>
        </w:rPr>
        <w:t xml:space="preserve"> de mes </w:t>
      </w:r>
      <w:proofErr w:type="spellStart"/>
      <w:r w:rsidRPr="008E1BDE">
        <w:rPr>
          <w:rFonts w:ascii="Trebuchet MS" w:hAnsi="Trebuchet MS"/>
          <w:sz w:val="18"/>
          <w:szCs w:val="18"/>
        </w:rPr>
        <w:t>données</w:t>
      </w:r>
      <w:proofErr w:type="spellEnd"/>
      <w:r w:rsidRPr="008E1BD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8E1BDE">
        <w:rPr>
          <w:rFonts w:ascii="Trebuchet MS" w:hAnsi="Trebuchet MS"/>
          <w:sz w:val="18"/>
          <w:szCs w:val="18"/>
        </w:rPr>
        <w:t>personnelles</w:t>
      </w:r>
      <w:proofErr w:type="spellEnd"/>
      <w:r w:rsidRPr="008E1BDE">
        <w:rPr>
          <w:rFonts w:ascii="Trebuchet MS" w:hAnsi="Trebuchet MS"/>
          <w:sz w:val="18"/>
          <w:szCs w:val="18"/>
        </w:rPr>
        <w:t xml:space="preserve"> par </w:t>
      </w:r>
      <w:proofErr w:type="spellStart"/>
      <w:r w:rsidRPr="008E1BDE">
        <w:rPr>
          <w:rFonts w:ascii="Trebuchet MS" w:hAnsi="Trebuchet MS"/>
          <w:sz w:val="18"/>
          <w:szCs w:val="18"/>
        </w:rPr>
        <w:t>les</w:t>
      </w:r>
      <w:proofErr w:type="spellEnd"/>
      <w:r w:rsidRPr="008E1BD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8E1BDE">
        <w:rPr>
          <w:rFonts w:ascii="Trebuchet MS" w:hAnsi="Trebuchet MS"/>
          <w:sz w:val="18"/>
          <w:szCs w:val="18"/>
        </w:rPr>
        <w:t>chambres</w:t>
      </w:r>
      <w:proofErr w:type="spellEnd"/>
      <w:r w:rsidRPr="008E1BDE">
        <w:rPr>
          <w:rFonts w:ascii="Trebuchet MS" w:hAnsi="Trebuchet MS"/>
          <w:sz w:val="18"/>
          <w:szCs w:val="18"/>
        </w:rPr>
        <w:t xml:space="preserve"> à des </w:t>
      </w:r>
      <w:proofErr w:type="spellStart"/>
      <w:r w:rsidRPr="008E1BDE">
        <w:rPr>
          <w:rFonts w:ascii="Trebuchet MS" w:hAnsi="Trebuchet MS"/>
          <w:sz w:val="18"/>
          <w:szCs w:val="18"/>
        </w:rPr>
        <w:t>fins</w:t>
      </w:r>
      <w:proofErr w:type="spellEnd"/>
      <w:r w:rsidRPr="008E1BD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8E1BDE">
        <w:rPr>
          <w:rFonts w:ascii="Trebuchet MS" w:hAnsi="Trebuchet MS"/>
          <w:sz w:val="18"/>
          <w:szCs w:val="18"/>
        </w:rPr>
        <w:t>d’information</w:t>
      </w:r>
      <w:proofErr w:type="spellEnd"/>
      <w:r w:rsidRPr="008E1BDE">
        <w:rPr>
          <w:rFonts w:ascii="Trebuchet MS" w:hAnsi="Trebuchet MS"/>
          <w:sz w:val="18"/>
          <w:szCs w:val="18"/>
        </w:rPr>
        <w:t xml:space="preserve"> et de </w:t>
      </w:r>
      <w:proofErr w:type="spellStart"/>
      <w:r w:rsidRPr="008E1BDE">
        <w:rPr>
          <w:rFonts w:ascii="Trebuchet MS" w:hAnsi="Trebuchet MS"/>
          <w:sz w:val="18"/>
          <w:szCs w:val="18"/>
        </w:rPr>
        <w:t>communication</w:t>
      </w:r>
      <w:proofErr w:type="spellEnd"/>
      <w:r w:rsidRPr="008E1BDE">
        <w:rPr>
          <w:rFonts w:ascii="Trebuchet MS" w:hAnsi="Trebuchet MS"/>
          <w:sz w:val="18"/>
          <w:szCs w:val="18"/>
        </w:rPr>
        <w:t xml:space="preserve"> sur </w:t>
      </w:r>
      <w:proofErr w:type="spellStart"/>
      <w:r w:rsidRPr="008E1BDE">
        <w:rPr>
          <w:rFonts w:ascii="Trebuchet MS" w:hAnsi="Trebuchet MS"/>
          <w:sz w:val="18"/>
          <w:szCs w:val="18"/>
        </w:rPr>
        <w:t>les</w:t>
      </w:r>
      <w:proofErr w:type="spellEnd"/>
      <w:r w:rsidRPr="008E1BD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8E1BDE">
        <w:rPr>
          <w:rFonts w:ascii="Trebuchet MS" w:hAnsi="Trebuchet MS"/>
          <w:sz w:val="18"/>
          <w:szCs w:val="18"/>
        </w:rPr>
        <w:t>évènements</w:t>
      </w:r>
      <w:proofErr w:type="spellEnd"/>
      <w:r w:rsidRPr="008E1BD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8E1BDE">
        <w:rPr>
          <w:rFonts w:ascii="Trebuchet MS" w:hAnsi="Trebuchet MS"/>
          <w:sz w:val="18"/>
          <w:szCs w:val="18"/>
        </w:rPr>
        <w:t>organisés</w:t>
      </w:r>
      <w:proofErr w:type="spellEnd"/>
      <w:r w:rsidRPr="008E1BDE">
        <w:rPr>
          <w:rFonts w:ascii="Trebuchet MS" w:hAnsi="Trebuchet MS"/>
          <w:sz w:val="18"/>
          <w:szCs w:val="18"/>
        </w:rPr>
        <w:t xml:space="preserve">. </w:t>
      </w:r>
    </w:p>
    <w:p w:rsidR="008E1BDE" w:rsidRPr="008E1BDE" w:rsidRDefault="008E1BDE" w:rsidP="008E1BDE">
      <w:pPr>
        <w:spacing w:after="200"/>
        <w:ind w:left="1440"/>
        <w:jc w:val="both"/>
        <w:rPr>
          <w:rFonts w:ascii="Trebuchet MS" w:hAnsi="Trebuchet MS"/>
          <w:sz w:val="18"/>
          <w:szCs w:val="18"/>
        </w:rPr>
      </w:pPr>
    </w:p>
    <w:p w:rsidR="00155919" w:rsidRPr="008E1BDE" w:rsidRDefault="00155919" w:rsidP="00155919">
      <w:pPr>
        <w:rPr>
          <w:rFonts w:ascii="Trebuchet MS" w:hAnsi="Trebuchet MS"/>
          <w:b/>
          <w:color w:val="FF0000"/>
          <w:sz w:val="18"/>
          <w:szCs w:val="18"/>
          <w:lang w:val="fr-FR"/>
        </w:rPr>
      </w:pP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</w:p>
    <w:tbl>
      <w:tblPr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701"/>
        <w:gridCol w:w="1832"/>
      </w:tblGrid>
      <w:tr w:rsidR="00155919" w:rsidRPr="00014A41" w:rsidTr="00A863B1">
        <w:trPr>
          <w:trHeight w:val="827"/>
        </w:trPr>
        <w:tc>
          <w:tcPr>
            <w:tcW w:w="10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55919" w:rsidRPr="00795BEF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8E1BDE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lastRenderedPageBreak/>
              <w:t xml:space="preserve"> </w:t>
            </w:r>
            <w:proofErr w:type="spellStart"/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Prosimy</w:t>
            </w:r>
            <w:proofErr w:type="spellEnd"/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o </w:t>
            </w:r>
            <w:proofErr w:type="spellStart"/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wpisanie</w:t>
            </w:r>
            <w:proofErr w:type="spellEnd"/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w tabel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kę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3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branż, które Państwa interesują (patrz poniżej). /</w:t>
            </w:r>
            <w:r w:rsidRPr="001A4AE8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Marquez 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dans le tableau ci-dessous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3 numéros de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 secteurs qui vous intéressent (voir ci-dessous) :</w:t>
            </w:r>
          </w:p>
        </w:tc>
      </w:tr>
      <w:tr w:rsidR="00155919" w:rsidRPr="00E5669D" w:rsidTr="00A863B1">
        <w:trPr>
          <w:trHeight w:val="81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014A41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Sektor </w:t>
            </w:r>
            <w:r w:rsidR="007F24F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działalności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mojej firmy – 1 wybór  możliwy 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 d'activité de mon entreprise – 1 choix possible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155919" w:rsidRPr="00E5669D" w:rsidTr="00A863B1">
        <w:trPr>
          <w:trHeight w:val="769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61064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  <w:t>Chcę się spotkać z firmą z sektora – ma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ks.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106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t>3 sektory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Je souhaite rencontrer l'entreprise du secteur…</w:t>
            </w:r>
            <w:r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* - 3 secteurs</w:t>
            </w:r>
            <w:r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 au max.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155919" w:rsidRDefault="00155919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Pr="005C66F8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Secteur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Fournisseurs 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d’articles</w:t>
            </w: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 de bureau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Télécommunications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automobile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Textile et habillement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agro-alimentaire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Parfums/Cosmétique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Banques/Assurances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Distribution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Immobilier et construction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Conseils d'entreprise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Ressources humaines, formation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Impôts, comptabilité, audit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 juridique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Hôtellerie, restauration, industrie touristique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Logistique, transport, expédition</w:t>
            </w:r>
          </w:p>
        </w:tc>
      </w:tr>
      <w:tr w:rsidR="00155919" w:rsidRPr="00014A41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La publicité, relations publiques et presse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Environnement</w:t>
            </w:r>
          </w:p>
        </w:tc>
      </w:tr>
      <w:tr w:rsidR="00155919" w:rsidRPr="00014A41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Chimie, santé et produits pharmaceutiques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Machines, appareils électroniques, industrie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de l’énergie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papitière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Interprétariat et traductions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</w:tr>
    </w:tbl>
    <w:p w:rsidR="00155919" w:rsidRDefault="00155919" w:rsidP="00155919">
      <w:pPr>
        <w:rPr>
          <w:rFonts w:ascii="Trebuchet MS" w:hAnsi="Trebuchet MS"/>
          <w:b/>
          <w:color w:val="FF0000"/>
          <w:sz w:val="16"/>
          <w:szCs w:val="16"/>
        </w:rPr>
      </w:pPr>
    </w:p>
    <w:p w:rsidR="00155919" w:rsidRPr="005C66F8" w:rsidRDefault="00155919" w:rsidP="00155919">
      <w:pPr>
        <w:rPr>
          <w:rFonts w:ascii="Trebuchet MS" w:hAnsi="Trebuchet MS"/>
          <w:i/>
          <w:color w:val="FF0000"/>
          <w:sz w:val="16"/>
          <w:szCs w:val="16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4984115</wp:posOffset>
                </wp:positionV>
                <wp:extent cx="2642870" cy="720090"/>
                <wp:effectExtent l="9525" t="6985" r="5080" b="63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19" w:rsidRPr="0011560B" w:rsidRDefault="00155919" w:rsidP="00155919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11560B">
                              <w:rPr>
                                <w:rFonts w:ascii="Trebuchet MS" w:hAnsi="Trebuchet MS"/>
                                <w:sz w:val="20"/>
                              </w:rPr>
                              <w:t>Podpis i pieczęć firmy</w:t>
                            </w:r>
                          </w:p>
                          <w:p w:rsidR="00155919" w:rsidRDefault="00155919" w:rsidP="00155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15pt;margin-top:392.45pt;width:208.1pt;height:56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">
                <v:textbox>
                  <w:txbxContent>
                    <w:p w:rsidR="00155919" w:rsidRPr="0011560B" w:rsidRDefault="00155919" w:rsidP="00155919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r w:rsidRPr="0011560B">
                        <w:rPr>
                          <w:rFonts w:ascii="Trebuchet MS" w:hAnsi="Trebuchet MS"/>
                          <w:sz w:val="20"/>
                        </w:rPr>
                        <w:t>Podpis i pieczęć firmy</w:t>
                      </w:r>
                    </w:p>
                    <w:p w:rsidR="00155919" w:rsidRDefault="00155919" w:rsidP="00155919"/>
                  </w:txbxContent>
                </v:textbox>
                <w10:wrap type="square"/>
              </v:shape>
            </w:pict>
          </mc:Fallback>
        </mc:AlternateContent>
      </w:r>
      <w:r w:rsidRPr="005C66F8">
        <w:rPr>
          <w:rFonts w:ascii="Trebuchet MS" w:hAnsi="Trebuchet MS"/>
          <w:b/>
          <w:color w:val="FF0000"/>
          <w:sz w:val="16"/>
          <w:szCs w:val="16"/>
        </w:rPr>
        <w:t>UWAGA 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Organizatorzy nie gwarantują spotkań z daną firmą/branżą. Spotkanie będzie możliwe tylko wtedy, jeśli przedstawiciele branży będą obecni na wydarzeniu. /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ATTENTION!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</w:t>
      </w:r>
      <w:r w:rsidRPr="005C66F8">
        <w:rPr>
          <w:rFonts w:ascii="Trebuchet MS" w:hAnsi="Trebuchet MS"/>
          <w:i/>
          <w:color w:val="FF0000"/>
          <w:sz w:val="16"/>
          <w:szCs w:val="16"/>
          <w:lang w:val="fr-FR"/>
        </w:rPr>
        <w:t>Les organisateurs ne peuvent vous garantir les rencontres avec un secteur/une société donné(e). Un entretien ne sera possible que si les représentants d’un secteur donné seront présents lors de l’événement.</w:t>
      </w:r>
    </w:p>
    <w:p w:rsidR="004C3534" w:rsidRPr="00155919" w:rsidRDefault="004C3534" w:rsidP="00B26E49">
      <w:pPr>
        <w:rPr>
          <w:lang w:val="fr-FR"/>
        </w:rPr>
      </w:pPr>
    </w:p>
    <w:sectPr w:rsidR="004C3534" w:rsidRPr="00155919" w:rsidSect="00155919">
      <w:headerReference w:type="default" r:id="rId7"/>
      <w:footerReference w:type="default" r:id="rId8"/>
      <w:pgSz w:w="11906" w:h="16838"/>
      <w:pgMar w:top="720" w:right="720" w:bottom="720" w:left="720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2" w:rsidRDefault="00405772" w:rsidP="00DF0072">
      <w:r>
        <w:separator/>
      </w:r>
    </w:p>
  </w:endnote>
  <w:endnote w:type="continuationSeparator" w:id="0">
    <w:p w:rsidR="00405772" w:rsidRDefault="00405772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2" w:rsidRDefault="00405772" w:rsidP="00DF0072">
      <w:r>
        <w:separator/>
      </w:r>
    </w:p>
  </w:footnote>
  <w:footnote w:type="continuationSeparator" w:id="0">
    <w:p w:rsidR="00405772" w:rsidRDefault="00405772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470690" w:rsidP="00DF0072">
    <w:pPr>
      <w:pStyle w:val="Nagwek"/>
      <w:ind w:left="-851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152400</wp:posOffset>
          </wp:positionV>
          <wp:extent cx="1858645" cy="952500"/>
          <wp:effectExtent l="0" t="0" r="8255" b="0"/>
          <wp:wrapSquare wrapText="bothSides"/>
          <wp:docPr id="1" name="Obraz 1" descr="S:\Membres\2017 Manifestations\RDV BIZNESU\2_Speed\izba ukrainska\logo izba ukraińs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:\Membres\2017 Manifestations\RDV BIZNESU\2_Speed\izba ukrainska\logo izba ukraiń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7DB" w:rsidRPr="001B0473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161925</wp:posOffset>
          </wp:positionV>
          <wp:extent cx="1986280" cy="838200"/>
          <wp:effectExtent l="0" t="0" r="0" b="0"/>
          <wp:wrapTopAndBottom/>
          <wp:docPr id="6" name="Obraz 6" descr="S:\LOGO CCIFP\wersja PL-FR - podstawowa\CCI_FRANCE_POLOGNE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LOGO CCIFP\wersja PL-FR - podstawowa\CCI_FRANCE_POLOGNE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7DB" w:rsidRPr="001B047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238250" cy="1607820"/>
          <wp:effectExtent l="0" t="0" r="0" b="0"/>
          <wp:wrapNone/>
          <wp:docPr id="4" name="Obraz 4" descr="S:\Membres\2017 Manifestations\RDV BIZNESU\2_Speed\izba hiszpańska\PIONOWE LOGO PH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embres\2017 Manifestations\RDV BIZNESU\2_Speed\izba hiszpańska\PIONOWE LOGO PHI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6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934FC"/>
    <w:multiLevelType w:val="hybridMultilevel"/>
    <w:tmpl w:val="C3F8B8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DKUNLQ1MGinHGxUQsbk7bjBC4UJSo2z36Sy+OoxzAkEghdC4nHpiiJ6FRVmRqJ47oy+vqWl8SaVBPyC5sGOg+g==" w:salt="S4td/HyQtG32Ogpp53638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14A41"/>
    <w:rsid w:val="000224DE"/>
    <w:rsid w:val="000242E4"/>
    <w:rsid w:val="000B3DE7"/>
    <w:rsid w:val="00110304"/>
    <w:rsid w:val="00155919"/>
    <w:rsid w:val="001B0473"/>
    <w:rsid w:val="0027018A"/>
    <w:rsid w:val="002A45F4"/>
    <w:rsid w:val="002C07DB"/>
    <w:rsid w:val="003A5434"/>
    <w:rsid w:val="003B5325"/>
    <w:rsid w:val="003F00DB"/>
    <w:rsid w:val="00405772"/>
    <w:rsid w:val="00470690"/>
    <w:rsid w:val="004C3534"/>
    <w:rsid w:val="00513709"/>
    <w:rsid w:val="00554979"/>
    <w:rsid w:val="00622207"/>
    <w:rsid w:val="00681C6E"/>
    <w:rsid w:val="007452AC"/>
    <w:rsid w:val="00757000"/>
    <w:rsid w:val="007F24F4"/>
    <w:rsid w:val="007F407F"/>
    <w:rsid w:val="008546AE"/>
    <w:rsid w:val="008E1BDE"/>
    <w:rsid w:val="00936A24"/>
    <w:rsid w:val="00957570"/>
    <w:rsid w:val="00A6194E"/>
    <w:rsid w:val="00AA25EC"/>
    <w:rsid w:val="00AA4EF6"/>
    <w:rsid w:val="00AD1E7A"/>
    <w:rsid w:val="00AF4902"/>
    <w:rsid w:val="00B26E49"/>
    <w:rsid w:val="00B62DED"/>
    <w:rsid w:val="00B8406F"/>
    <w:rsid w:val="00B871AF"/>
    <w:rsid w:val="00CA6852"/>
    <w:rsid w:val="00DF0072"/>
    <w:rsid w:val="00E01D80"/>
    <w:rsid w:val="00E10295"/>
    <w:rsid w:val="00E83299"/>
    <w:rsid w:val="00EF1ED5"/>
    <w:rsid w:val="00F109C0"/>
    <w:rsid w:val="00F238F7"/>
    <w:rsid w:val="00F40455"/>
    <w:rsid w:val="00F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4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Monika Śniecińska</cp:lastModifiedBy>
  <cp:revision>13</cp:revision>
  <cp:lastPrinted>2016-03-03T08:47:00Z</cp:lastPrinted>
  <dcterms:created xsi:type="dcterms:W3CDTF">2016-12-15T13:59:00Z</dcterms:created>
  <dcterms:modified xsi:type="dcterms:W3CDTF">2016-12-19T18:17:00Z</dcterms:modified>
</cp:coreProperties>
</file>