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622207" w:rsidP="00622207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noProof/>
        </w:rPr>
        <w:drawing>
          <wp:inline distT="0" distB="0" distL="0" distR="0" wp14:anchorId="4F022240" wp14:editId="1FE8D6DB">
            <wp:extent cx="5471381" cy="204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792" cy="20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Default="0027018A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Speed Business Meeting Wrocław – 22.11</w:t>
      </w:r>
      <w:r w:rsidR="00155919" w:rsidRPr="006B5F62">
        <w:rPr>
          <w:rFonts w:ascii="Trebuchet MS" w:hAnsi="Trebuchet MS" w:cs="Calibri"/>
          <w:b/>
          <w:color w:val="000000"/>
          <w:lang w:val="en-US"/>
        </w:rPr>
        <w:t>.2016</w:t>
      </w:r>
    </w:p>
    <w:p w:rsidR="00E10295" w:rsidRPr="006B5F62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B62DED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 xml:space="preserve">zt udziału w wydarzeniu wynosi </w:t>
      </w:r>
      <w:r w:rsidR="0027018A">
        <w:rPr>
          <w:rFonts w:ascii="Trebuchet MS" w:hAnsi="Trebuchet MS"/>
          <w:sz w:val="18"/>
          <w:szCs w:val="18"/>
        </w:rPr>
        <w:t xml:space="preserve">200 </w:t>
      </w:r>
      <w:r w:rsidRPr="00067973">
        <w:rPr>
          <w:rFonts w:ascii="Trebuchet MS" w:hAnsi="Trebuchet MS"/>
          <w:sz w:val="18"/>
          <w:szCs w:val="18"/>
        </w:rPr>
        <w:t xml:space="preserve">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 w:rsidR="000242E4">
        <w:rPr>
          <w:rFonts w:ascii="Trebuchet MS" w:hAnsi="Trebuchet MS"/>
          <w:b/>
          <w:sz w:val="18"/>
          <w:szCs w:val="18"/>
        </w:rPr>
        <w:t>18</w:t>
      </w:r>
      <w:r w:rsidR="00B8406F">
        <w:rPr>
          <w:rFonts w:ascii="Trebuchet MS" w:hAnsi="Trebuchet MS"/>
          <w:b/>
          <w:sz w:val="18"/>
          <w:szCs w:val="18"/>
        </w:rPr>
        <w:t>.11</w:t>
      </w:r>
      <w:r>
        <w:rPr>
          <w:rFonts w:ascii="Trebuchet MS" w:hAnsi="Trebuchet MS"/>
          <w:b/>
          <w:sz w:val="18"/>
          <w:szCs w:val="18"/>
        </w:rPr>
        <w:t>.</w:t>
      </w:r>
      <w:r w:rsidRPr="00067973">
        <w:rPr>
          <w:rFonts w:ascii="Trebuchet MS" w:hAnsi="Trebuchet MS"/>
          <w:b/>
          <w:sz w:val="18"/>
          <w:szCs w:val="18"/>
        </w:rPr>
        <w:t>2016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0242E4">
        <w:rPr>
          <w:rFonts w:ascii="Trebuchet MS" w:hAnsi="Trebuchet MS"/>
          <w:b/>
          <w:sz w:val="18"/>
          <w:szCs w:val="18"/>
        </w:rPr>
        <w:t>18</w:t>
      </w:r>
      <w:r w:rsidR="00CA6852">
        <w:rPr>
          <w:rFonts w:ascii="Trebuchet MS" w:hAnsi="Trebuchet MS"/>
          <w:b/>
          <w:sz w:val="18"/>
          <w:szCs w:val="18"/>
        </w:rPr>
        <w:t>.11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 w:rsidR="00CA6852">
        <w:rPr>
          <w:rFonts w:ascii="Trebuchet MS" w:hAnsi="Trebuchet MS"/>
          <w:sz w:val="18"/>
          <w:szCs w:val="18"/>
        </w:rPr>
        <w:t>wysokości 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="000242E4">
        <w:rPr>
          <w:rFonts w:ascii="Trebuchet MS" w:hAnsi="Trebuchet MS"/>
          <w:b/>
          <w:sz w:val="18"/>
          <w:szCs w:val="18"/>
        </w:rPr>
        <w:t>18</w:t>
      </w:r>
      <w:r w:rsidR="00EF1ED5">
        <w:rPr>
          <w:rFonts w:ascii="Trebuchet MS" w:hAnsi="Trebuchet MS"/>
          <w:b/>
          <w:sz w:val="18"/>
          <w:szCs w:val="18"/>
        </w:rPr>
        <w:t>.11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E01D80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 w:rsidR="00E01D80">
        <w:rPr>
          <w:rFonts w:ascii="Trebuchet MS" w:hAnsi="Trebuchet MS"/>
          <w:sz w:val="18"/>
          <w:szCs w:val="18"/>
        </w:rPr>
        <w:t>dpisanie niniejszego formularza:</w:t>
      </w: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organizatorzy spotkania: </w:t>
      </w:r>
      <w:r w:rsidR="00E01D80">
        <w:rPr>
          <w:rFonts w:ascii="Trebuchet MS" w:hAnsi="Trebuchet MS"/>
          <w:sz w:val="18"/>
          <w:szCs w:val="18"/>
        </w:rPr>
        <w:t>Belgijska Izba Gospodarcza</w:t>
      </w:r>
      <w:r w:rsidRPr="00F11630">
        <w:rPr>
          <w:rFonts w:ascii="Trebuchet MS" w:hAnsi="Trebuchet MS"/>
          <w:sz w:val="18"/>
          <w:szCs w:val="18"/>
        </w:rPr>
        <w:t>, Francusko-Polska Izba Gospodarcza,</w:t>
      </w:r>
      <w:r w:rsidR="00E01D80">
        <w:rPr>
          <w:rFonts w:ascii="Trebuchet MS" w:hAnsi="Trebuchet MS"/>
          <w:sz w:val="18"/>
          <w:szCs w:val="18"/>
        </w:rPr>
        <w:t xml:space="preserve"> </w:t>
      </w:r>
      <w:r w:rsidRPr="00F11630">
        <w:rPr>
          <w:rFonts w:ascii="Trebuchet MS" w:hAnsi="Trebuchet MS"/>
          <w:sz w:val="18"/>
          <w:szCs w:val="18"/>
        </w:rPr>
        <w:t>Skandynawsko-Polska Izba Gospodarcza oraz Polsko-Szwajcarska Izba Gospodarcza.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bookmarkStart w:id="1" w:name="_GoBack"/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bookmarkEnd w:id="1"/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E01D80" w:rsidRPr="00F11630" w:rsidRDefault="00E01D80" w:rsidP="00E01D80">
      <w:pPr>
        <w:spacing w:after="200" w:line="360" w:lineRule="auto"/>
        <w:ind w:left="720"/>
        <w:jc w:val="both"/>
        <w:rPr>
          <w:rFonts w:ascii="Trebuchet MS" w:hAnsi="Trebuchet MS"/>
          <w:sz w:val="18"/>
          <w:szCs w:val="18"/>
        </w:rPr>
      </w:pP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622207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lastRenderedPageBreak/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22207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155919" w:rsidRDefault="00155919" w:rsidP="007F24F4">
      <w:pPr>
        <w:tabs>
          <w:tab w:val="left" w:pos="3075"/>
        </w:tabs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622207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622207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8"/>
      <w:footerReference w:type="default" r:id="rId9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YXGQ3Gu4j6tjZF+urZWku54c1+vm6K+3mUADCPCV1xJpmC84cmaECCHZeHZFGBwpnu5fvAZlTY1d8g9rginwg==" w:salt="ixDllesvlU4GHSkyIT8b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242E4"/>
    <w:rsid w:val="000B3DE7"/>
    <w:rsid w:val="00110304"/>
    <w:rsid w:val="00155919"/>
    <w:rsid w:val="0027018A"/>
    <w:rsid w:val="003A5434"/>
    <w:rsid w:val="003B5325"/>
    <w:rsid w:val="00405772"/>
    <w:rsid w:val="004C3534"/>
    <w:rsid w:val="00513709"/>
    <w:rsid w:val="00554979"/>
    <w:rsid w:val="00622207"/>
    <w:rsid w:val="007F24F4"/>
    <w:rsid w:val="007F407F"/>
    <w:rsid w:val="00936A24"/>
    <w:rsid w:val="00AF4902"/>
    <w:rsid w:val="00B26E49"/>
    <w:rsid w:val="00B62DED"/>
    <w:rsid w:val="00B8406F"/>
    <w:rsid w:val="00B871AF"/>
    <w:rsid w:val="00CA6852"/>
    <w:rsid w:val="00DF0072"/>
    <w:rsid w:val="00E01D80"/>
    <w:rsid w:val="00E10295"/>
    <w:rsid w:val="00E83299"/>
    <w:rsid w:val="00EF1ED5"/>
    <w:rsid w:val="00F109C0"/>
    <w:rsid w:val="00F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12</cp:revision>
  <cp:lastPrinted>2016-03-03T08:47:00Z</cp:lastPrinted>
  <dcterms:created xsi:type="dcterms:W3CDTF">2016-10-21T14:55:00Z</dcterms:created>
  <dcterms:modified xsi:type="dcterms:W3CDTF">2016-11-02T16:04:00Z</dcterms:modified>
</cp:coreProperties>
</file>