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CE" w:rsidRPr="001260EF" w:rsidRDefault="005534CE" w:rsidP="005534CE">
      <w:pPr>
        <w:rPr>
          <w:rFonts w:ascii="Trebuchet MS" w:hAnsi="Trebuchet MS"/>
        </w:rPr>
      </w:pPr>
    </w:p>
    <w:p w:rsidR="005534CE" w:rsidRDefault="005534CE" w:rsidP="005534CE">
      <w:pPr>
        <w:ind w:left="1416"/>
        <w:jc w:val="center"/>
        <w:rPr>
          <w:rFonts w:ascii="Trebuchet MS" w:hAnsi="Trebuchet MS"/>
        </w:rPr>
      </w:pPr>
      <w:r w:rsidRPr="001260EF">
        <w:rPr>
          <w:rFonts w:ascii="Trebuchet MS" w:hAnsi="Trebuchet MS"/>
        </w:rPr>
        <w:t>FORMULARZ ZGŁ</w:t>
      </w:r>
      <w:r w:rsidR="005933E0">
        <w:rPr>
          <w:rFonts w:ascii="Trebuchet MS" w:hAnsi="Trebuchet MS"/>
        </w:rPr>
        <w:t>OSZENIOWY</w:t>
      </w:r>
      <w:r w:rsidR="005933E0">
        <w:rPr>
          <w:rFonts w:ascii="Trebuchet MS" w:hAnsi="Trebuchet MS"/>
        </w:rPr>
        <w:br/>
        <w:t xml:space="preserve">DLA WYSTAWCY </w:t>
      </w:r>
      <w:r w:rsidRPr="001260EF">
        <w:rPr>
          <w:rFonts w:ascii="Trebuchet MS" w:hAnsi="Trebuchet MS"/>
        </w:rPr>
        <w:t xml:space="preserve">FRANCUSKIEGO </w:t>
      </w:r>
      <w:r w:rsidR="005933E0">
        <w:rPr>
          <w:rFonts w:ascii="Trebuchet MS" w:hAnsi="Trebuchet MS"/>
        </w:rPr>
        <w:t>PAWILONU</w:t>
      </w:r>
      <w:r w:rsidRPr="001260EF">
        <w:rPr>
          <w:rFonts w:ascii="Trebuchet MS" w:hAnsi="Trebuchet MS"/>
        </w:rPr>
        <w:t xml:space="preserve"> NA 6. TARGACH </w:t>
      </w:r>
      <w:proofErr w:type="spellStart"/>
      <w:r w:rsidRPr="001260EF">
        <w:rPr>
          <w:rFonts w:ascii="Trebuchet MS" w:hAnsi="Trebuchet MS"/>
        </w:rPr>
        <w:t>CSR</w:t>
      </w:r>
      <w:proofErr w:type="spellEnd"/>
      <w:r w:rsidRPr="001260EF">
        <w:rPr>
          <w:rFonts w:ascii="Trebuchet MS" w:hAnsi="Trebuchet MS"/>
        </w:rPr>
        <w:t xml:space="preserve"> </w:t>
      </w:r>
      <w:r w:rsidRPr="001260EF">
        <w:rPr>
          <w:rFonts w:ascii="Trebuchet MS" w:hAnsi="Trebuchet MS"/>
        </w:rPr>
        <w:br/>
        <w:t>17 LISTOPADA 2016 R.</w:t>
      </w:r>
    </w:p>
    <w:p w:rsidR="00F71A1B" w:rsidRDefault="00F71A1B" w:rsidP="00F71A1B">
      <w:pPr>
        <w:ind w:left="1416"/>
        <w:jc w:val="center"/>
        <w:rPr>
          <w:rFonts w:ascii="Trebuchet MS" w:hAnsi="Trebuchet MS"/>
        </w:rPr>
      </w:pPr>
      <w:r>
        <w:rPr>
          <w:rFonts w:ascii="Trebuchet MS" w:hAnsi="Trebuchet MS"/>
        </w:rPr>
        <w:t>(przesłać do 10 września)</w:t>
      </w:r>
    </w:p>
    <w:p w:rsidR="005534CE" w:rsidRDefault="005534CE" w:rsidP="005534CE">
      <w:pPr>
        <w:ind w:left="1416"/>
        <w:jc w:val="center"/>
        <w:rPr>
          <w:rFonts w:ascii="Trebuchet MS" w:hAnsi="Trebuchet MS"/>
        </w:rPr>
      </w:pPr>
    </w:p>
    <w:p w:rsidR="005534CE" w:rsidRDefault="005534CE" w:rsidP="005534CE">
      <w:pPr>
        <w:rPr>
          <w:rFonts w:ascii="Trebuchet MS" w:hAnsi="Trebuchet MS"/>
        </w:rPr>
      </w:pPr>
      <w:r>
        <w:rPr>
          <w:rFonts w:ascii="Trebuchet MS" w:hAnsi="Trebuchet MS"/>
        </w:rPr>
        <w:t>PEŁNA NAZWA WYSTAWCY</w:t>
      </w:r>
      <w:r>
        <w:rPr>
          <w:rFonts w:ascii="Trebuchet MS" w:hAnsi="Trebuchet MS"/>
        </w:rPr>
        <w:br/>
      </w:r>
      <w:sdt>
        <w:sdtPr>
          <w:rPr>
            <w:rFonts w:ascii="Trebuchet MS" w:hAnsi="Trebuchet MS"/>
          </w:rPr>
          <w:id w:val="-1270625304"/>
          <w:placeholder>
            <w:docPart w:val="E9EE00D2B06144D3939D8B7269FDF661"/>
          </w:placeholder>
          <w:showingPlcHdr/>
          <w:text/>
        </w:sdtPr>
        <w:sdtEndPr/>
        <w:sdtContent>
          <w:r w:rsidRPr="00CF5114">
            <w:rPr>
              <w:rStyle w:val="Tekstzastpczy"/>
            </w:rPr>
            <w:t>Kliknij tutaj, aby wprowadzić tekst.</w:t>
          </w:r>
        </w:sdtContent>
      </w:sdt>
    </w:p>
    <w:p w:rsidR="005534CE" w:rsidRDefault="005534CE" w:rsidP="005534CE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r w:rsidRPr="001260EF">
        <w:rPr>
          <w:rFonts w:ascii="Trebuchet MS" w:hAnsi="Trebuchet MS"/>
        </w:rPr>
        <w:t>BRANŻA</w:t>
      </w:r>
    </w:p>
    <w:sdt>
      <w:sdtPr>
        <w:rPr>
          <w:rFonts w:ascii="Trebuchet MS" w:hAnsi="Trebuchet MS"/>
        </w:rPr>
        <w:id w:val="-521322688"/>
        <w:placeholder>
          <w:docPart w:val="057AC5E9119C4FFD85F28EA7419E59C9"/>
        </w:placeholder>
        <w:showingPlcHdr/>
        <w:text/>
      </w:sdtPr>
      <w:sdtEndPr/>
      <w:sdtContent>
        <w:p w:rsidR="005534CE" w:rsidRDefault="005534CE" w:rsidP="005534CE">
          <w:pPr>
            <w:rPr>
              <w:rFonts w:ascii="Trebuchet MS" w:hAnsi="Trebuchet MS"/>
            </w:rPr>
          </w:pPr>
          <w:r w:rsidRPr="00CF5114">
            <w:rPr>
              <w:rStyle w:val="Tekstzastpczy"/>
            </w:rPr>
            <w:t>Kliknij tutaj, aby wprowadzić tekst.</w:t>
          </w:r>
        </w:p>
      </w:sdtContent>
    </w:sdt>
    <w:p w:rsidR="005534CE" w:rsidRDefault="005534CE" w:rsidP="005534CE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r w:rsidR="008213BF">
        <w:rPr>
          <w:rFonts w:ascii="Trebuchet MS" w:hAnsi="Trebuchet MS"/>
        </w:rPr>
        <w:t xml:space="preserve">JAKIEGO RODZAJU AKTYWNOŚĆ WYSTAWIENNICZĄ PLANUJE WYSTAWCA NA STOISKU? </w:t>
      </w:r>
    </w:p>
    <w:p w:rsidR="005534CE" w:rsidRDefault="00F71A1B" w:rsidP="005534CE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816186992"/>
          <w:placeholder>
            <w:docPart w:val="794EED4932884C4A99EF0504237C395D"/>
          </w:placeholder>
          <w:showingPlcHdr/>
        </w:sdtPr>
        <w:sdtEndPr/>
        <w:sdtContent>
          <w:r w:rsidR="005534CE" w:rsidRPr="00CF5114">
            <w:rPr>
              <w:rStyle w:val="Tekstzastpczy"/>
            </w:rPr>
            <w:t>Kliknij tutaj, aby wprowadzić tekst.</w:t>
          </w:r>
        </w:sdtContent>
      </w:sdt>
      <w:r w:rsidR="005534CE">
        <w:rPr>
          <w:rFonts w:ascii="Trebuchet MS" w:hAnsi="Trebuchet MS"/>
        </w:rPr>
        <w:br/>
      </w:r>
      <w:r w:rsidR="005534CE">
        <w:rPr>
          <w:rFonts w:ascii="Trebuchet MS" w:hAnsi="Trebuchet MS"/>
        </w:rPr>
        <w:br/>
      </w:r>
      <w:r w:rsidR="005534CE" w:rsidRPr="001260EF">
        <w:rPr>
          <w:rFonts w:ascii="Trebuchet MS" w:hAnsi="Trebuchet MS"/>
        </w:rPr>
        <w:t>JAKIEGO RODZAJU SPRZĘT ELEKTRONICZNY WYSTAWCA PLANUJE PODŁĄCZYĆ NA STOISKU?</w:t>
      </w:r>
    </w:p>
    <w:sdt>
      <w:sdtPr>
        <w:rPr>
          <w:rFonts w:ascii="Trebuchet MS" w:hAnsi="Trebuchet MS"/>
        </w:rPr>
        <w:id w:val="-2048517088"/>
        <w:placeholder>
          <w:docPart w:val="9CEF7E7B522D41F0B4AEFAC78D03CD44"/>
        </w:placeholder>
        <w:showingPlcHdr/>
        <w:text/>
      </w:sdtPr>
      <w:sdtEndPr/>
      <w:sdtContent>
        <w:p w:rsidR="005534CE" w:rsidRDefault="005534CE" w:rsidP="005534CE">
          <w:pPr>
            <w:rPr>
              <w:rFonts w:ascii="Trebuchet MS" w:hAnsi="Trebuchet MS"/>
            </w:rPr>
          </w:pPr>
          <w:r w:rsidRPr="00CF5114">
            <w:rPr>
              <w:rStyle w:val="Tekstzastpczy"/>
            </w:rPr>
            <w:t>Kliknij tutaj, aby wprowadzić tekst.</w:t>
          </w:r>
        </w:p>
      </w:sdtContent>
    </w:sdt>
    <w:p w:rsidR="005534CE" w:rsidRPr="001260EF" w:rsidRDefault="005534CE" w:rsidP="005534CE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r w:rsidRPr="001260EF">
        <w:rPr>
          <w:rFonts w:ascii="Trebuchet MS" w:hAnsi="Trebuchet MS"/>
        </w:rPr>
        <w:t>JAKIE JEST ZAPOTRZEBOWANIE NA MOC ENERGII ELEKTRYCZNEJ?</w:t>
      </w:r>
    </w:p>
    <w:p w:rsidR="005534CE" w:rsidRPr="001260EF" w:rsidRDefault="00F71A1B" w:rsidP="005534CE">
      <w:pPr>
        <w:pStyle w:val="Akapitzlist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37074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4CE">
            <w:rPr>
              <w:rFonts w:ascii="MS Gothic" w:eastAsia="MS Gothic" w:hAnsi="MS Gothic" w:hint="eastAsia"/>
            </w:rPr>
            <w:t>☐</w:t>
          </w:r>
        </w:sdtContent>
      </w:sdt>
      <w:r w:rsidR="005534CE" w:rsidRPr="001260EF">
        <w:rPr>
          <w:rFonts w:ascii="Trebuchet MS" w:hAnsi="Trebuchet MS"/>
        </w:rPr>
        <w:t xml:space="preserve">DO </w:t>
      </w:r>
      <w:proofErr w:type="spellStart"/>
      <w:r w:rsidR="005534CE" w:rsidRPr="001260EF">
        <w:rPr>
          <w:rFonts w:ascii="Trebuchet MS" w:hAnsi="Trebuchet MS"/>
        </w:rPr>
        <w:t>2kW</w:t>
      </w:r>
      <w:proofErr w:type="spellEnd"/>
    </w:p>
    <w:p w:rsidR="005534CE" w:rsidRPr="002510DB" w:rsidRDefault="00F71A1B" w:rsidP="005534CE">
      <w:pPr>
        <w:pStyle w:val="Akapitzlist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9963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4CE">
            <w:rPr>
              <w:rFonts w:ascii="MS Gothic" w:eastAsia="MS Gothic" w:hAnsi="MS Gothic" w:hint="eastAsia"/>
            </w:rPr>
            <w:t>☐</w:t>
          </w:r>
        </w:sdtContent>
      </w:sdt>
      <w:r w:rsidR="005534CE" w:rsidRPr="001260EF">
        <w:rPr>
          <w:rFonts w:ascii="Trebuchet MS" w:hAnsi="Trebuchet MS"/>
        </w:rPr>
        <w:t xml:space="preserve">POWYŻEJ </w:t>
      </w:r>
      <w:proofErr w:type="spellStart"/>
      <w:r w:rsidR="005534CE" w:rsidRPr="001260EF">
        <w:rPr>
          <w:rFonts w:ascii="Trebuchet MS" w:hAnsi="Trebuchet MS"/>
        </w:rPr>
        <w:t>2kW</w:t>
      </w:r>
      <w:proofErr w:type="spellEnd"/>
    </w:p>
    <w:p w:rsidR="005534CE" w:rsidRPr="001260EF" w:rsidRDefault="005534CE" w:rsidP="005534CE">
      <w:pPr>
        <w:rPr>
          <w:rFonts w:ascii="Trebuchet MS" w:hAnsi="Trebuchet MS"/>
          <w:b/>
        </w:rPr>
      </w:pPr>
      <w:r w:rsidRPr="001260EF">
        <w:rPr>
          <w:rFonts w:ascii="Trebuchet MS" w:hAnsi="Trebuchet MS"/>
          <w:b/>
        </w:rPr>
        <w:t>INFORMACJE</w:t>
      </w:r>
      <w:r w:rsidR="005933E0">
        <w:rPr>
          <w:rFonts w:ascii="Trebuchet MS" w:hAnsi="Trebuchet MS"/>
          <w:b/>
        </w:rPr>
        <w:t xml:space="preserve"> NA PODSTRONĘ WYSTAWCY </w:t>
      </w:r>
      <w:r w:rsidRPr="001260EF">
        <w:rPr>
          <w:rFonts w:ascii="Trebuchet MS" w:hAnsi="Trebuchet MS"/>
          <w:b/>
        </w:rPr>
        <w:t>FRANCUSKIEGO</w:t>
      </w:r>
      <w:r w:rsidR="005933E0">
        <w:rPr>
          <w:rFonts w:ascii="Trebuchet MS" w:hAnsi="Trebuchet MS"/>
          <w:b/>
        </w:rPr>
        <w:t xml:space="preserve"> PAWILONU</w:t>
      </w:r>
    </w:p>
    <w:p w:rsidR="005534CE" w:rsidRDefault="005534CE" w:rsidP="005534CE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r w:rsidRPr="001260EF">
        <w:rPr>
          <w:rFonts w:ascii="Trebuchet MS" w:hAnsi="Trebuchet MS"/>
        </w:rPr>
        <w:t>LOGO – załączyć w mailu wraz z formularzem zgłoszeniowym (format jpg)</w:t>
      </w:r>
    </w:p>
    <w:p w:rsidR="008213BF" w:rsidRDefault="008213BF" w:rsidP="005534CE">
      <w:pPr>
        <w:rPr>
          <w:rFonts w:ascii="Trebuchet MS" w:hAnsi="Trebuchet MS"/>
        </w:rPr>
      </w:pPr>
    </w:p>
    <w:p w:rsidR="008213BF" w:rsidRDefault="008213BF" w:rsidP="005534C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OPIS DZIAŁALNOŚCI </w:t>
      </w:r>
      <w:proofErr w:type="spellStart"/>
      <w:r>
        <w:rPr>
          <w:rFonts w:ascii="Trebuchet MS" w:hAnsi="Trebuchet MS"/>
        </w:rPr>
        <w:t>CSR</w:t>
      </w:r>
      <w:proofErr w:type="spellEnd"/>
      <w:r>
        <w:rPr>
          <w:rFonts w:ascii="Trebuchet MS" w:hAnsi="Trebuchet MS"/>
        </w:rPr>
        <w:t xml:space="preserve"> (MAX 300 ZNAKÓW ZE SPACJAMI)</w:t>
      </w:r>
    </w:p>
    <w:sdt>
      <w:sdtPr>
        <w:rPr>
          <w:rFonts w:ascii="Trebuchet MS" w:hAnsi="Trebuchet MS"/>
        </w:rPr>
        <w:id w:val="902871698"/>
        <w:placeholder>
          <w:docPart w:val="DefaultPlaceholder_1081868574"/>
        </w:placeholder>
        <w:showingPlcHdr/>
        <w:text/>
      </w:sdtPr>
      <w:sdtEndPr/>
      <w:sdtContent>
        <w:p w:rsidR="008213BF" w:rsidRPr="001260EF" w:rsidRDefault="008213BF" w:rsidP="005534CE">
          <w:pPr>
            <w:rPr>
              <w:rFonts w:ascii="Trebuchet MS" w:hAnsi="Trebuchet MS"/>
            </w:rPr>
          </w:pPr>
          <w:r w:rsidRPr="00273116">
            <w:rPr>
              <w:rStyle w:val="Tekstzastpczy"/>
            </w:rPr>
            <w:t>Kliknij tutaj, aby wprowadzić tekst.</w:t>
          </w:r>
        </w:p>
      </w:sdtContent>
    </w:sdt>
    <w:p w:rsidR="008213BF" w:rsidRDefault="008213BF" w:rsidP="005534CE">
      <w:pPr>
        <w:rPr>
          <w:rFonts w:ascii="Trebuchet MS" w:hAnsi="Trebuchet MS"/>
        </w:rPr>
      </w:pPr>
    </w:p>
    <w:p w:rsidR="008213BF" w:rsidRDefault="008213BF" w:rsidP="005534CE">
      <w:pPr>
        <w:rPr>
          <w:rFonts w:ascii="Trebuchet MS" w:hAnsi="Trebuchet MS"/>
        </w:rPr>
      </w:pPr>
      <w:r>
        <w:rPr>
          <w:rFonts w:ascii="Trebuchet MS" w:hAnsi="Trebuchet MS"/>
        </w:rPr>
        <w:t>LINK DO STRONY FIRMY</w:t>
      </w:r>
    </w:p>
    <w:sdt>
      <w:sdtPr>
        <w:rPr>
          <w:rFonts w:ascii="Trebuchet MS" w:hAnsi="Trebuchet MS"/>
        </w:rPr>
        <w:id w:val="-1953232367"/>
        <w:placeholder>
          <w:docPart w:val="DefaultPlaceholder_1081868574"/>
        </w:placeholder>
        <w:showingPlcHdr/>
        <w:text/>
      </w:sdtPr>
      <w:sdtEndPr/>
      <w:sdtContent>
        <w:p w:rsidR="008213BF" w:rsidRDefault="008213BF" w:rsidP="005534CE">
          <w:pPr>
            <w:rPr>
              <w:rFonts w:ascii="Trebuchet MS" w:hAnsi="Trebuchet MS"/>
            </w:rPr>
          </w:pPr>
          <w:r w:rsidRPr="00273116">
            <w:rPr>
              <w:rStyle w:val="Tekstzastpczy"/>
            </w:rPr>
            <w:t>Kliknij tutaj, aby wprowadzić tekst.</w:t>
          </w:r>
        </w:p>
      </w:sdtContent>
    </w:sdt>
    <w:p w:rsidR="005534CE" w:rsidRPr="001260EF" w:rsidRDefault="005534CE" w:rsidP="005534CE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r w:rsidRPr="001260EF">
        <w:rPr>
          <w:rFonts w:ascii="Trebuchet MS" w:hAnsi="Trebuchet MS"/>
        </w:rPr>
        <w:t>LI</w:t>
      </w:r>
      <w:r>
        <w:rPr>
          <w:rFonts w:ascii="Trebuchet MS" w:hAnsi="Trebuchet MS"/>
        </w:rPr>
        <w:t>NK DO KANAŁÓW SPOŁECZNOŚCIOWYCH</w:t>
      </w:r>
    </w:p>
    <w:sdt>
      <w:sdtPr>
        <w:rPr>
          <w:rFonts w:ascii="Trebuchet MS" w:hAnsi="Trebuchet MS"/>
        </w:rPr>
        <w:id w:val="1970554936"/>
        <w:placeholder>
          <w:docPart w:val="C04712CC792D4738BFC2F42195D821AB"/>
        </w:placeholder>
        <w:showingPlcHdr/>
        <w:text/>
      </w:sdtPr>
      <w:sdtEndPr/>
      <w:sdtContent>
        <w:p w:rsidR="005534CE" w:rsidRDefault="005534CE" w:rsidP="005534CE">
          <w:pPr>
            <w:rPr>
              <w:rFonts w:ascii="Trebuchet MS" w:hAnsi="Trebuchet MS"/>
            </w:rPr>
          </w:pPr>
          <w:r w:rsidRPr="00CF5114">
            <w:rPr>
              <w:rStyle w:val="Tekstzastpczy"/>
            </w:rPr>
            <w:t>Kliknij tutaj, aby wprowadzić tekst.</w:t>
          </w:r>
        </w:p>
      </w:sdtContent>
    </w:sdt>
    <w:p w:rsidR="005534CE" w:rsidRDefault="005534CE" w:rsidP="005534CE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r w:rsidRPr="001260EF">
        <w:rPr>
          <w:rFonts w:ascii="Trebuchet MS" w:hAnsi="Trebuchet MS"/>
        </w:rPr>
        <w:t>L</w:t>
      </w:r>
      <w:r>
        <w:rPr>
          <w:rFonts w:ascii="Trebuchet MS" w:hAnsi="Trebuchet MS"/>
        </w:rPr>
        <w:t>INK DO FILMU W SERWISIE YOUTUBE</w:t>
      </w:r>
    </w:p>
    <w:sdt>
      <w:sdtPr>
        <w:rPr>
          <w:rFonts w:ascii="Trebuchet MS" w:hAnsi="Trebuchet MS"/>
        </w:rPr>
        <w:id w:val="-1663223753"/>
        <w:placeholder>
          <w:docPart w:val="94F3ECED6CF545C5BD4EA79F53C5E0B6"/>
        </w:placeholder>
        <w:showingPlcHdr/>
        <w:text/>
      </w:sdtPr>
      <w:sdtEndPr/>
      <w:sdtContent>
        <w:p w:rsidR="005534CE" w:rsidRPr="000620ED" w:rsidRDefault="005534CE" w:rsidP="005534CE">
          <w:pPr>
            <w:rPr>
              <w:rFonts w:ascii="Trebuchet MS" w:hAnsi="Trebuchet MS"/>
            </w:rPr>
          </w:pPr>
          <w:r w:rsidRPr="00CF5114">
            <w:rPr>
              <w:rStyle w:val="Tekstzastpczy"/>
            </w:rPr>
            <w:t>Kliknij tutaj, aby wprowadzić tekst.</w:t>
          </w:r>
        </w:p>
      </w:sdtContent>
    </w:sdt>
    <w:p w:rsidR="005534CE" w:rsidRDefault="005534CE" w:rsidP="005534CE">
      <w:pPr>
        <w:rPr>
          <w:rFonts w:ascii="Trebuchet MS" w:hAnsi="Trebuchet MS"/>
          <w:b/>
        </w:rPr>
      </w:pPr>
    </w:p>
    <w:p w:rsidR="005534CE" w:rsidRPr="001260EF" w:rsidRDefault="005534CE" w:rsidP="005534CE">
      <w:pPr>
        <w:rPr>
          <w:rFonts w:ascii="Trebuchet MS" w:hAnsi="Trebuchet MS"/>
          <w:b/>
        </w:rPr>
      </w:pPr>
      <w:r w:rsidRPr="001260EF">
        <w:rPr>
          <w:rFonts w:ascii="Trebuchet MS" w:hAnsi="Trebuchet MS"/>
          <w:b/>
        </w:rPr>
        <w:t>ELEMENTY GRAFICZNE / WIZUALNE NA STOISKO</w:t>
      </w:r>
    </w:p>
    <w:p w:rsidR="005534CE" w:rsidRPr="001260EF" w:rsidRDefault="005534CE" w:rsidP="005534CE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r w:rsidRPr="001260EF">
        <w:rPr>
          <w:rFonts w:ascii="Trebuchet MS" w:hAnsi="Trebuchet MS"/>
        </w:rPr>
        <w:t xml:space="preserve">LOGO </w:t>
      </w:r>
      <w:r w:rsidR="008213BF">
        <w:rPr>
          <w:rFonts w:ascii="Trebuchet MS" w:hAnsi="Trebuchet MS"/>
        </w:rPr>
        <w:t xml:space="preserve">/ GRAFIKA </w:t>
      </w:r>
      <w:r w:rsidRPr="001260EF">
        <w:rPr>
          <w:rFonts w:ascii="Trebuchet MS" w:hAnsi="Trebuchet MS"/>
        </w:rPr>
        <w:t>NA FRONT LADY - załączyć w mailu wraz z formularzem zgłoszeniowym, wysokiej j</w:t>
      </w:r>
      <w:r w:rsidR="008213BF">
        <w:rPr>
          <w:rFonts w:ascii="Trebuchet MS" w:hAnsi="Trebuchet MS"/>
        </w:rPr>
        <w:t>akości, najlepiej w formacie wektorowym</w:t>
      </w:r>
      <w:r w:rsidRPr="001260EF">
        <w:rPr>
          <w:rFonts w:ascii="Trebuchet MS" w:hAnsi="Trebuchet MS"/>
        </w:rPr>
        <w:t>.</w:t>
      </w:r>
    </w:p>
    <w:p w:rsidR="005534CE" w:rsidRDefault="005534CE" w:rsidP="005534CE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r w:rsidRPr="001260EF">
        <w:rPr>
          <w:rFonts w:ascii="Trebuchet MS" w:hAnsi="Trebuchet MS"/>
        </w:rPr>
        <w:t xml:space="preserve">LINK DO FILMU LUB PLIK Z FILMEM (max. 2 min) </w:t>
      </w:r>
      <w:r w:rsidR="008213BF">
        <w:rPr>
          <w:rFonts w:ascii="Trebuchet MS" w:hAnsi="Trebuchet MS"/>
        </w:rPr>
        <w:t xml:space="preserve">DO WYŚWIETLANIA NA EKRANIE </w:t>
      </w:r>
      <w:r w:rsidRPr="001260EF">
        <w:rPr>
          <w:rFonts w:ascii="Trebuchet MS" w:hAnsi="Trebuchet MS"/>
        </w:rPr>
        <w:t>- załączyć w mailu wraz z formularzem zgłoszeniowym, plik najlepiej w formacie zip</w:t>
      </w:r>
      <w:r>
        <w:rPr>
          <w:rFonts w:ascii="Trebuchet MS" w:hAnsi="Trebuchet MS"/>
        </w:rPr>
        <w:t>.</w:t>
      </w:r>
    </w:p>
    <w:sdt>
      <w:sdtPr>
        <w:rPr>
          <w:rFonts w:ascii="Trebuchet MS" w:hAnsi="Trebuchet MS"/>
        </w:rPr>
        <w:id w:val="1885981635"/>
        <w:placeholder>
          <w:docPart w:val="23CC3CC1C07249C1A61C943B4B78D03E"/>
        </w:placeholder>
        <w:showingPlcHdr/>
        <w:text/>
      </w:sdtPr>
      <w:sdtEndPr/>
      <w:sdtContent>
        <w:p w:rsidR="005534CE" w:rsidRPr="000620ED" w:rsidRDefault="005534CE" w:rsidP="005534CE">
          <w:pPr>
            <w:rPr>
              <w:rFonts w:ascii="Trebuchet MS" w:hAnsi="Trebuchet MS"/>
            </w:rPr>
          </w:pPr>
          <w:r w:rsidRPr="00CF5114">
            <w:rPr>
              <w:rStyle w:val="Tekstzastpczy"/>
            </w:rPr>
            <w:t>Kliknij tutaj, aby wprowadzić tekst.</w:t>
          </w:r>
        </w:p>
      </w:sdtContent>
    </w:sdt>
    <w:p w:rsidR="005534CE" w:rsidRDefault="005534CE" w:rsidP="005534CE">
      <w:pPr>
        <w:rPr>
          <w:rFonts w:ascii="Trebuchet MS" w:hAnsi="Trebuchet MS"/>
          <w:b/>
        </w:rPr>
      </w:pPr>
    </w:p>
    <w:p w:rsidR="008213BF" w:rsidRDefault="005534CE" w:rsidP="005534C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br/>
      </w:r>
    </w:p>
    <w:p w:rsidR="005534CE" w:rsidRPr="001260EF" w:rsidRDefault="005534CE" w:rsidP="005534CE">
      <w:pPr>
        <w:rPr>
          <w:rFonts w:ascii="Trebuchet MS" w:hAnsi="Trebuchet MS"/>
          <w:b/>
        </w:rPr>
      </w:pPr>
      <w:r w:rsidRPr="001260EF">
        <w:rPr>
          <w:rFonts w:ascii="Trebuchet MS" w:hAnsi="Trebuchet MS"/>
          <w:b/>
        </w:rPr>
        <w:t>OSOBA REPREZENTUJĄCA WYSTAWCĘ</w:t>
      </w:r>
    </w:p>
    <w:p w:rsidR="005534CE" w:rsidRDefault="005534CE" w:rsidP="005534CE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r w:rsidRPr="001260EF">
        <w:rPr>
          <w:rFonts w:ascii="Trebuchet MS" w:hAnsi="Trebuchet MS"/>
        </w:rPr>
        <w:t>IMIĘ I NAZWISKO</w:t>
      </w:r>
      <w:r>
        <w:rPr>
          <w:rFonts w:ascii="Trebuchet MS" w:hAnsi="Trebuchet MS"/>
        </w:rPr>
        <w:t>*</w:t>
      </w:r>
    </w:p>
    <w:sdt>
      <w:sdtPr>
        <w:rPr>
          <w:rFonts w:ascii="Trebuchet MS" w:hAnsi="Trebuchet MS"/>
        </w:rPr>
        <w:id w:val="-929578445"/>
        <w:placeholder>
          <w:docPart w:val="3E5A175408034208AB7C96110B4CAC4B"/>
        </w:placeholder>
        <w:showingPlcHdr/>
        <w:text/>
      </w:sdtPr>
      <w:sdtEndPr/>
      <w:sdtContent>
        <w:p w:rsidR="005534CE" w:rsidRDefault="005534CE" w:rsidP="005534CE">
          <w:pPr>
            <w:rPr>
              <w:rFonts w:ascii="Trebuchet MS" w:hAnsi="Trebuchet MS"/>
            </w:rPr>
          </w:pPr>
          <w:r w:rsidRPr="00CF5114">
            <w:rPr>
              <w:rStyle w:val="Tekstzastpczy"/>
            </w:rPr>
            <w:t>Kliknij tutaj, aby wprowadzić tekst.</w:t>
          </w:r>
        </w:p>
      </w:sdtContent>
    </w:sdt>
    <w:p w:rsidR="005534CE" w:rsidRPr="001260EF" w:rsidRDefault="005534CE" w:rsidP="005534CE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r w:rsidRPr="001260EF">
        <w:rPr>
          <w:rFonts w:ascii="Trebuchet MS" w:hAnsi="Trebuchet MS"/>
        </w:rPr>
        <w:t>STANOWISKO</w:t>
      </w:r>
      <w:r>
        <w:rPr>
          <w:rFonts w:ascii="Trebuchet MS" w:hAnsi="Trebuchet MS"/>
        </w:rPr>
        <w:t>*</w:t>
      </w:r>
    </w:p>
    <w:p w:rsidR="005534CE" w:rsidRDefault="00F71A1B" w:rsidP="005534CE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2141459280"/>
          <w:placeholder>
            <w:docPart w:val="3531517576914369805A1CC64A09089A"/>
          </w:placeholder>
          <w:showingPlcHdr/>
          <w:text/>
        </w:sdtPr>
        <w:sdtEndPr/>
        <w:sdtContent>
          <w:r w:rsidR="005534CE" w:rsidRPr="00CF5114">
            <w:rPr>
              <w:rStyle w:val="Tekstzastpczy"/>
            </w:rPr>
            <w:t>Kliknij tutaj, aby wprowadzić tekst.</w:t>
          </w:r>
        </w:sdtContent>
      </w:sdt>
      <w:r w:rsidR="005534CE">
        <w:rPr>
          <w:rFonts w:ascii="Trebuchet MS" w:hAnsi="Trebuchet MS"/>
        </w:rPr>
        <w:br/>
      </w:r>
      <w:r w:rsidR="005534CE">
        <w:rPr>
          <w:rFonts w:ascii="Trebuchet MS" w:hAnsi="Trebuchet MS"/>
        </w:rPr>
        <w:br/>
      </w:r>
      <w:r w:rsidR="005534CE" w:rsidRPr="001260EF">
        <w:rPr>
          <w:rFonts w:ascii="Trebuchet MS" w:hAnsi="Trebuchet MS"/>
        </w:rPr>
        <w:t>E-MAIL</w:t>
      </w:r>
      <w:r w:rsidR="005534CE">
        <w:rPr>
          <w:rFonts w:ascii="Trebuchet MS" w:hAnsi="Trebuchet MS"/>
        </w:rPr>
        <w:t>*</w:t>
      </w:r>
    </w:p>
    <w:p w:rsidR="005534CE" w:rsidRPr="001260EF" w:rsidRDefault="00F71A1B" w:rsidP="005534CE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955901949"/>
          <w:placeholder>
            <w:docPart w:val="516078F1E416429586906832B8D15832"/>
          </w:placeholder>
          <w:showingPlcHdr/>
          <w:text/>
        </w:sdtPr>
        <w:sdtEndPr/>
        <w:sdtContent>
          <w:r w:rsidR="005534CE" w:rsidRPr="00CF5114">
            <w:rPr>
              <w:rStyle w:val="Tekstzastpczy"/>
            </w:rPr>
            <w:t>Kliknij tutaj, aby wprowadzić tekst.</w:t>
          </w:r>
        </w:sdtContent>
      </w:sdt>
      <w:r w:rsidR="005534CE">
        <w:rPr>
          <w:rFonts w:ascii="Trebuchet MS" w:hAnsi="Trebuchet MS"/>
        </w:rPr>
        <w:br/>
      </w:r>
      <w:r w:rsidR="005534CE">
        <w:rPr>
          <w:rFonts w:ascii="Trebuchet MS" w:hAnsi="Trebuchet MS"/>
        </w:rPr>
        <w:br/>
      </w:r>
      <w:r w:rsidR="005534CE" w:rsidRPr="001260EF">
        <w:rPr>
          <w:rFonts w:ascii="Trebuchet MS" w:hAnsi="Trebuchet MS"/>
        </w:rPr>
        <w:t>TELEFON</w:t>
      </w:r>
      <w:r w:rsidR="005534CE">
        <w:rPr>
          <w:rFonts w:ascii="Trebuchet MS" w:hAnsi="Trebuchet MS"/>
        </w:rPr>
        <w:t>*</w:t>
      </w:r>
    </w:p>
    <w:sdt>
      <w:sdtPr>
        <w:rPr>
          <w:rFonts w:ascii="Trebuchet MS" w:hAnsi="Trebuchet MS"/>
          <w:b/>
        </w:rPr>
        <w:id w:val="1231421189"/>
        <w:placeholder>
          <w:docPart w:val="6BA02E7EE7EF421A8A555EAF28822299"/>
        </w:placeholder>
        <w:showingPlcHdr/>
        <w:text/>
      </w:sdtPr>
      <w:sdtEndPr/>
      <w:sdtContent>
        <w:p w:rsidR="005534CE" w:rsidRDefault="005534CE" w:rsidP="005534CE">
          <w:pPr>
            <w:rPr>
              <w:rFonts w:ascii="Trebuchet MS" w:hAnsi="Trebuchet MS"/>
              <w:b/>
            </w:rPr>
          </w:pPr>
          <w:r w:rsidRPr="00CF5114">
            <w:rPr>
              <w:rStyle w:val="Tekstzastpczy"/>
            </w:rPr>
            <w:t>Kliknij tutaj, aby wprowadzić tekst.</w:t>
          </w:r>
        </w:p>
      </w:sdtContent>
    </w:sdt>
    <w:p w:rsidR="005534CE" w:rsidRDefault="005534CE" w:rsidP="005534CE">
      <w:pPr>
        <w:rPr>
          <w:rFonts w:ascii="Trebuchet MS" w:hAnsi="Trebuchet MS"/>
          <w:b/>
        </w:rPr>
      </w:pPr>
    </w:p>
    <w:p w:rsidR="008213BF" w:rsidRPr="008213BF" w:rsidRDefault="008213BF" w:rsidP="005534CE">
      <w:pPr>
        <w:rPr>
          <w:rFonts w:ascii="Trebuchet MS" w:hAnsi="Trebuchet MS"/>
        </w:rPr>
      </w:pPr>
      <w:r w:rsidRPr="008213BF">
        <w:rPr>
          <w:rFonts w:ascii="Trebuchet MS" w:hAnsi="Trebuchet MS"/>
        </w:rPr>
        <w:t xml:space="preserve">LICZBA OSÓB NA STOISKU </w:t>
      </w:r>
    </w:p>
    <w:p w:rsidR="008213BF" w:rsidRPr="008213BF" w:rsidRDefault="008213BF" w:rsidP="005534CE">
      <w:pPr>
        <w:rPr>
          <w:rFonts w:ascii="Trebuchet MS" w:hAnsi="Trebuchet MS"/>
        </w:rPr>
      </w:pPr>
      <w:r w:rsidRPr="008213BF">
        <w:rPr>
          <w:rFonts w:ascii="Trebuchet MS" w:hAnsi="Trebuchet MS"/>
        </w:rPr>
        <w:t>IMIĘ I NAZWISKO</w:t>
      </w:r>
      <w:r>
        <w:rPr>
          <w:rFonts w:ascii="Trebuchet MS" w:hAnsi="Trebuchet MS"/>
        </w:rPr>
        <w:t>*</w:t>
      </w:r>
    </w:p>
    <w:sdt>
      <w:sdtPr>
        <w:rPr>
          <w:rFonts w:ascii="Trebuchet MS" w:hAnsi="Trebuchet MS"/>
          <w:b/>
        </w:rPr>
        <w:id w:val="2141445772"/>
        <w:placeholder>
          <w:docPart w:val="DefaultPlaceholder_1081868574"/>
        </w:placeholder>
        <w:showingPlcHdr/>
        <w:text/>
      </w:sdtPr>
      <w:sdtEndPr/>
      <w:sdtContent>
        <w:p w:rsidR="008213BF" w:rsidRDefault="008213BF" w:rsidP="005534CE">
          <w:pPr>
            <w:rPr>
              <w:rFonts w:ascii="Trebuchet MS" w:hAnsi="Trebuchet MS"/>
              <w:b/>
            </w:rPr>
          </w:pPr>
          <w:r w:rsidRPr="00273116">
            <w:rPr>
              <w:rStyle w:val="Tekstzastpczy"/>
            </w:rPr>
            <w:t>Kliknij tutaj, aby wprowadzić tekst.</w:t>
          </w:r>
        </w:p>
      </w:sdtContent>
    </w:sdt>
    <w:p w:rsidR="008213BF" w:rsidRDefault="008213BF" w:rsidP="005534CE">
      <w:pPr>
        <w:rPr>
          <w:rFonts w:ascii="Trebuchet MS" w:hAnsi="Trebuchet MS"/>
          <w:b/>
        </w:rPr>
      </w:pPr>
    </w:p>
    <w:p w:rsidR="005534CE" w:rsidRPr="001260EF" w:rsidRDefault="005534CE" w:rsidP="005534CE">
      <w:pPr>
        <w:rPr>
          <w:rFonts w:ascii="Trebuchet MS" w:hAnsi="Trebuchet MS"/>
          <w:b/>
        </w:rPr>
      </w:pPr>
      <w:r w:rsidRPr="001260EF">
        <w:rPr>
          <w:rFonts w:ascii="Trebuchet MS" w:hAnsi="Trebuchet MS"/>
          <w:b/>
        </w:rPr>
        <w:t>DANE DO FAKTURY</w:t>
      </w:r>
    </w:p>
    <w:p w:rsidR="005534CE" w:rsidRDefault="005534CE" w:rsidP="005534CE">
      <w:pPr>
        <w:rPr>
          <w:rFonts w:ascii="Trebuchet MS" w:hAnsi="Trebuchet MS"/>
        </w:rPr>
      </w:pPr>
    </w:p>
    <w:p w:rsidR="005534CE" w:rsidRPr="001260EF" w:rsidRDefault="005534CE" w:rsidP="005534CE">
      <w:pPr>
        <w:rPr>
          <w:rFonts w:ascii="Trebuchet MS" w:hAnsi="Trebuchet MS"/>
        </w:rPr>
      </w:pPr>
      <w:r w:rsidRPr="001260EF">
        <w:rPr>
          <w:rFonts w:ascii="Trebuchet MS" w:hAnsi="Trebuchet MS"/>
        </w:rPr>
        <w:t>NAZWA FIRMY</w:t>
      </w:r>
      <w:r>
        <w:rPr>
          <w:rFonts w:ascii="Trebuchet MS" w:hAnsi="Trebuchet MS"/>
        </w:rPr>
        <w:t>*</w:t>
      </w:r>
      <w:r>
        <w:rPr>
          <w:rFonts w:ascii="Trebuchet MS" w:hAnsi="Trebuchet MS"/>
        </w:rPr>
        <w:br/>
      </w:r>
      <w:sdt>
        <w:sdtPr>
          <w:rPr>
            <w:rFonts w:ascii="Trebuchet MS" w:hAnsi="Trebuchet MS"/>
          </w:rPr>
          <w:id w:val="-547450371"/>
          <w:placeholder>
            <w:docPart w:val="45694C8FE83840ACAD79C7FBF5B72B64"/>
          </w:placeholder>
          <w:showingPlcHdr/>
          <w:text/>
        </w:sdtPr>
        <w:sdtEndPr/>
        <w:sdtContent>
          <w:r w:rsidRPr="00CF5114">
            <w:rPr>
              <w:rStyle w:val="Tekstzastpczy"/>
            </w:rPr>
            <w:t>Kliknij tutaj, aby wprowadzić tekst.</w:t>
          </w:r>
        </w:sdtContent>
      </w:sdt>
    </w:p>
    <w:p w:rsidR="005534CE" w:rsidRDefault="005534CE" w:rsidP="005534CE">
      <w:pPr>
        <w:rPr>
          <w:rFonts w:ascii="Trebuchet MS" w:hAnsi="Trebuchet MS"/>
        </w:rPr>
      </w:pPr>
    </w:p>
    <w:p w:rsidR="005534CE" w:rsidRDefault="005534CE" w:rsidP="005534CE">
      <w:pPr>
        <w:rPr>
          <w:rFonts w:ascii="Trebuchet MS" w:hAnsi="Trebuchet MS"/>
        </w:rPr>
      </w:pPr>
      <w:r w:rsidRPr="001260EF">
        <w:rPr>
          <w:rFonts w:ascii="Trebuchet MS" w:hAnsi="Trebuchet MS"/>
        </w:rPr>
        <w:t>ULICA</w:t>
      </w:r>
      <w:r>
        <w:rPr>
          <w:rFonts w:ascii="Trebuchet MS" w:hAnsi="Trebuchet MS"/>
        </w:rPr>
        <w:t>*</w:t>
      </w:r>
      <w:r>
        <w:rPr>
          <w:rFonts w:ascii="Trebuchet MS" w:hAnsi="Trebuchet MS"/>
        </w:rPr>
        <w:br/>
      </w:r>
      <w:sdt>
        <w:sdtPr>
          <w:rPr>
            <w:rFonts w:ascii="Trebuchet MS" w:hAnsi="Trebuchet MS"/>
          </w:rPr>
          <w:id w:val="-116221043"/>
          <w:placeholder>
            <w:docPart w:val="E6677F0EA1E34D0384ACFA463EE481BA"/>
          </w:placeholder>
          <w:showingPlcHdr/>
          <w:text/>
        </w:sdtPr>
        <w:sdtEndPr/>
        <w:sdtContent>
          <w:r w:rsidRPr="00CF5114">
            <w:rPr>
              <w:rStyle w:val="Tekstzastpczy"/>
            </w:rPr>
            <w:t>Kliknij tutaj, aby wprowadzić tekst.</w:t>
          </w:r>
        </w:sdtContent>
      </w:sdt>
    </w:p>
    <w:p w:rsidR="005534CE" w:rsidRDefault="005534CE" w:rsidP="005534CE">
      <w:pPr>
        <w:rPr>
          <w:rFonts w:ascii="Trebuchet MS" w:hAnsi="Trebuchet MS"/>
        </w:rPr>
      </w:pPr>
    </w:p>
    <w:p w:rsidR="005534CE" w:rsidRDefault="005534CE" w:rsidP="005534CE">
      <w:pPr>
        <w:rPr>
          <w:rFonts w:ascii="Trebuchet MS" w:hAnsi="Trebuchet MS"/>
        </w:rPr>
      </w:pPr>
      <w:r w:rsidRPr="001260EF">
        <w:rPr>
          <w:rFonts w:ascii="Trebuchet MS" w:hAnsi="Trebuchet MS"/>
        </w:rPr>
        <w:t>KOD</w:t>
      </w:r>
      <w:r>
        <w:rPr>
          <w:rFonts w:ascii="Trebuchet MS" w:hAnsi="Trebuchet MS"/>
        </w:rPr>
        <w:t>*</w:t>
      </w:r>
    </w:p>
    <w:sdt>
      <w:sdtPr>
        <w:rPr>
          <w:rFonts w:ascii="Trebuchet MS" w:hAnsi="Trebuchet MS"/>
        </w:rPr>
        <w:id w:val="-1388413007"/>
        <w:placeholder>
          <w:docPart w:val="E52B75F7921840AF82593B0EA14032DE"/>
        </w:placeholder>
        <w:showingPlcHdr/>
        <w:text/>
      </w:sdtPr>
      <w:sdtEndPr/>
      <w:sdtContent>
        <w:p w:rsidR="005534CE" w:rsidRDefault="005534CE" w:rsidP="005534CE">
          <w:pPr>
            <w:rPr>
              <w:rFonts w:ascii="Trebuchet MS" w:hAnsi="Trebuchet MS"/>
            </w:rPr>
          </w:pPr>
          <w:r w:rsidRPr="00CF5114">
            <w:rPr>
              <w:rStyle w:val="Tekstzastpczy"/>
            </w:rPr>
            <w:t>Kliknij tutaj, aby wprowadzić tekst.</w:t>
          </w:r>
        </w:p>
      </w:sdtContent>
    </w:sdt>
    <w:p w:rsidR="005534CE" w:rsidRDefault="005534CE" w:rsidP="005534CE">
      <w:pPr>
        <w:rPr>
          <w:rFonts w:ascii="Trebuchet MS" w:hAnsi="Trebuchet MS"/>
        </w:rPr>
      </w:pPr>
    </w:p>
    <w:p w:rsidR="005534CE" w:rsidRPr="001260EF" w:rsidRDefault="005534CE" w:rsidP="005534CE">
      <w:pPr>
        <w:rPr>
          <w:rFonts w:ascii="Trebuchet MS" w:hAnsi="Trebuchet MS"/>
        </w:rPr>
      </w:pPr>
      <w:r w:rsidRPr="001260EF">
        <w:rPr>
          <w:rFonts w:ascii="Trebuchet MS" w:hAnsi="Trebuchet MS"/>
        </w:rPr>
        <w:t>MIASTO</w:t>
      </w:r>
      <w:r>
        <w:rPr>
          <w:rFonts w:ascii="Trebuchet MS" w:hAnsi="Trebuchet MS"/>
        </w:rPr>
        <w:t>*</w:t>
      </w:r>
    </w:p>
    <w:sdt>
      <w:sdtPr>
        <w:rPr>
          <w:rFonts w:ascii="Trebuchet MS" w:hAnsi="Trebuchet MS"/>
        </w:rPr>
        <w:id w:val="183799007"/>
        <w:placeholder>
          <w:docPart w:val="0B76406DD0274575B9B854E9FA574C54"/>
        </w:placeholder>
      </w:sdtPr>
      <w:sdtEndPr/>
      <w:sdtContent>
        <w:sdt>
          <w:sdtPr>
            <w:rPr>
              <w:rFonts w:ascii="Trebuchet MS" w:hAnsi="Trebuchet MS"/>
            </w:rPr>
            <w:id w:val="-1405370808"/>
            <w:placeholder>
              <w:docPart w:val="54A6BB2AEA5248569BA2C13F1D59B4A6"/>
            </w:placeholder>
            <w:showingPlcHdr/>
            <w:text/>
          </w:sdtPr>
          <w:sdtEndPr/>
          <w:sdtContent>
            <w:p w:rsidR="005534CE" w:rsidRDefault="005534CE" w:rsidP="005534CE">
              <w:pPr>
                <w:rPr>
                  <w:rFonts w:ascii="Trebuchet MS" w:hAnsi="Trebuchet MS"/>
                </w:rPr>
              </w:pPr>
              <w:r w:rsidRPr="00CF5114">
                <w:rPr>
                  <w:rStyle w:val="Tekstzastpczy"/>
                </w:rPr>
                <w:t>Kliknij tutaj, aby wprowadzić tekst.</w:t>
              </w:r>
            </w:p>
          </w:sdtContent>
        </w:sdt>
      </w:sdtContent>
    </w:sdt>
    <w:p w:rsidR="005534CE" w:rsidRDefault="005534CE" w:rsidP="005534CE">
      <w:pPr>
        <w:rPr>
          <w:rFonts w:ascii="Trebuchet MS" w:hAnsi="Trebuchet MS"/>
        </w:rPr>
      </w:pPr>
    </w:p>
    <w:p w:rsidR="005534CE" w:rsidRDefault="005534CE" w:rsidP="005534CE">
      <w:pPr>
        <w:rPr>
          <w:rFonts w:ascii="Trebuchet MS" w:hAnsi="Trebuchet MS"/>
        </w:rPr>
      </w:pPr>
      <w:r w:rsidRPr="001260EF">
        <w:rPr>
          <w:rFonts w:ascii="Trebuchet MS" w:hAnsi="Trebuchet MS"/>
        </w:rPr>
        <w:t>NIP</w:t>
      </w:r>
      <w:r>
        <w:rPr>
          <w:rFonts w:ascii="Trebuchet MS" w:hAnsi="Trebuchet MS"/>
        </w:rPr>
        <w:t>*</w:t>
      </w:r>
    </w:p>
    <w:p w:rsidR="005534CE" w:rsidRDefault="00F71A1B" w:rsidP="005534CE">
      <w:pPr>
        <w:rPr>
          <w:rFonts w:ascii="Trebuchet MS" w:eastAsia="Times New Roman" w:hAnsi="Trebuchet MS"/>
          <w:sz w:val="24"/>
          <w:szCs w:val="24"/>
          <w:lang w:eastAsia="pl-PL"/>
        </w:rPr>
      </w:pPr>
      <w:sdt>
        <w:sdtPr>
          <w:rPr>
            <w:rFonts w:ascii="Trebuchet MS" w:hAnsi="Trebuchet MS"/>
          </w:rPr>
          <w:id w:val="843209803"/>
          <w:placeholder>
            <w:docPart w:val="843022AB48C64FD5930781A724769DB2"/>
          </w:placeholder>
          <w:showingPlcHdr/>
          <w:text/>
        </w:sdtPr>
        <w:sdtEndPr/>
        <w:sdtContent>
          <w:r w:rsidR="005534CE" w:rsidRPr="00CF5114">
            <w:rPr>
              <w:rStyle w:val="Tekstzastpczy"/>
            </w:rPr>
            <w:t>Kliknij tutaj, aby wprowadzić tekst.</w:t>
          </w:r>
        </w:sdtContent>
      </w:sdt>
      <w:r w:rsidR="005534CE">
        <w:rPr>
          <w:rFonts w:ascii="Trebuchet MS" w:hAnsi="Trebuchet MS"/>
        </w:rPr>
        <w:br/>
      </w:r>
    </w:p>
    <w:p w:rsidR="005534CE" w:rsidRPr="005534CE" w:rsidRDefault="005534CE" w:rsidP="005534CE">
      <w:pPr>
        <w:rPr>
          <w:rFonts w:ascii="Trebuchet MS" w:hAnsi="Trebuchet MS"/>
        </w:rPr>
      </w:pPr>
      <w:r w:rsidRPr="001260EF">
        <w:rPr>
          <w:rFonts w:ascii="Trebuchet MS" w:eastAsia="Times New Roman" w:hAnsi="Trebuchet MS"/>
          <w:sz w:val="24"/>
          <w:szCs w:val="24"/>
          <w:lang w:eastAsia="pl-PL"/>
        </w:rPr>
        <w:t xml:space="preserve">Ostateczny termin dokonania płatności to </w:t>
      </w:r>
      <w:r>
        <w:rPr>
          <w:rFonts w:ascii="Trebuchet MS" w:eastAsia="Times New Roman" w:hAnsi="Trebuchet MS"/>
          <w:b/>
          <w:bCs/>
          <w:sz w:val="24"/>
          <w:szCs w:val="24"/>
          <w:lang w:eastAsia="pl-PL"/>
        </w:rPr>
        <w:t>20 września</w:t>
      </w:r>
      <w:r w:rsidRPr="001260EF">
        <w:rPr>
          <w:rFonts w:ascii="Trebuchet MS" w:eastAsia="Times New Roman" w:hAnsi="Trebuchet MS"/>
          <w:b/>
          <w:bCs/>
          <w:sz w:val="24"/>
          <w:szCs w:val="24"/>
          <w:lang w:eastAsia="pl-PL"/>
        </w:rPr>
        <w:t xml:space="preserve"> 2016</w:t>
      </w:r>
      <w:r>
        <w:rPr>
          <w:rFonts w:ascii="Trebuchet MS" w:eastAsia="Times New Roman" w:hAnsi="Trebuchet MS"/>
          <w:sz w:val="24"/>
          <w:szCs w:val="24"/>
          <w:lang w:eastAsia="pl-PL"/>
        </w:rPr>
        <w:t>.</w:t>
      </w:r>
    </w:p>
    <w:p w:rsidR="005534CE" w:rsidRPr="005534CE" w:rsidRDefault="005534CE" w:rsidP="005534CE">
      <w:pPr>
        <w:spacing w:before="100" w:beforeAutospacing="1" w:after="100" w:afterAutospacing="1"/>
        <w:rPr>
          <w:rFonts w:ascii="Trebuchet MS" w:eastAsia="Times New Roman" w:hAnsi="Trebuchet MS"/>
          <w:b/>
          <w:sz w:val="20"/>
          <w:szCs w:val="20"/>
          <w:lang w:eastAsia="pl-PL"/>
        </w:rPr>
      </w:pPr>
      <w:r w:rsidRPr="005534CE">
        <w:rPr>
          <w:rFonts w:ascii="Trebuchet MS" w:eastAsia="Times New Roman" w:hAnsi="Trebuchet MS"/>
          <w:b/>
          <w:sz w:val="20"/>
          <w:szCs w:val="20"/>
          <w:lang w:eastAsia="pl-PL"/>
        </w:rPr>
        <w:t>OŚWIADCZENIE</w:t>
      </w:r>
    </w:p>
    <w:p w:rsidR="005534CE" w:rsidRPr="005534CE" w:rsidRDefault="005534CE" w:rsidP="005534CE">
      <w:pPr>
        <w:rPr>
          <w:rFonts w:ascii="Trebuchet MS" w:eastAsia="Times New Roman" w:hAnsi="Trebuchet MS"/>
          <w:sz w:val="20"/>
          <w:szCs w:val="20"/>
          <w:lang w:eastAsia="pl-PL"/>
        </w:rPr>
      </w:pPr>
      <w:r w:rsidRPr="005534CE">
        <w:rPr>
          <w:rFonts w:ascii="Trebuchet MS" w:eastAsia="Times New Roman" w:hAnsi="Trebuchet MS"/>
          <w:sz w:val="20"/>
          <w:szCs w:val="20"/>
          <w:lang w:eastAsia="pl-PL"/>
        </w:rPr>
        <w:t>Regulamin*</w:t>
      </w:r>
    </w:p>
    <w:p w:rsidR="005534CE" w:rsidRPr="005534CE" w:rsidRDefault="00F71A1B" w:rsidP="005534CE">
      <w:pPr>
        <w:spacing w:before="100" w:beforeAutospacing="1" w:after="100" w:afterAutospacing="1"/>
        <w:rPr>
          <w:rFonts w:ascii="Trebuchet MS" w:eastAsia="Times New Roman" w:hAnsi="Trebuchet MS"/>
          <w:sz w:val="20"/>
          <w:szCs w:val="20"/>
          <w:lang w:eastAsia="pl-PL"/>
        </w:rPr>
      </w:pPr>
      <w:sdt>
        <w:sdtPr>
          <w:rPr>
            <w:rFonts w:ascii="Trebuchet MS" w:eastAsia="Times New Roman" w:hAnsi="Trebuchet MS"/>
            <w:sz w:val="20"/>
            <w:szCs w:val="20"/>
            <w:lang w:eastAsia="pl-PL"/>
          </w:rPr>
          <w:id w:val="5876634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4CE" w:rsidRPr="005534CE"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="005534CE" w:rsidRPr="005534CE">
        <w:rPr>
          <w:rFonts w:ascii="Trebuchet MS" w:eastAsia="Times New Roman" w:hAnsi="Trebuchet MS"/>
          <w:sz w:val="20"/>
          <w:szCs w:val="20"/>
          <w:lang w:eastAsia="pl-PL"/>
        </w:rPr>
        <w:t xml:space="preserve">Potwierdzam, że zapoznałem się z Regulaminem 6. Targów </w:t>
      </w:r>
      <w:proofErr w:type="spellStart"/>
      <w:r w:rsidR="005534CE" w:rsidRPr="005534CE">
        <w:rPr>
          <w:rFonts w:ascii="Trebuchet MS" w:eastAsia="Times New Roman" w:hAnsi="Trebuchet MS"/>
          <w:sz w:val="20"/>
          <w:szCs w:val="20"/>
          <w:lang w:eastAsia="pl-PL"/>
        </w:rPr>
        <w:t>CSR</w:t>
      </w:r>
      <w:proofErr w:type="spellEnd"/>
    </w:p>
    <w:p w:rsidR="005534CE" w:rsidRPr="005534CE" w:rsidRDefault="005534CE" w:rsidP="005534CE">
      <w:pPr>
        <w:rPr>
          <w:rFonts w:ascii="Trebuchet MS" w:eastAsia="Times New Roman" w:hAnsi="Trebuchet MS"/>
          <w:sz w:val="20"/>
          <w:szCs w:val="20"/>
          <w:lang w:eastAsia="pl-PL"/>
        </w:rPr>
      </w:pPr>
      <w:r w:rsidRPr="005534CE">
        <w:rPr>
          <w:rFonts w:ascii="Trebuchet MS" w:eastAsia="Times New Roman" w:hAnsi="Trebuchet MS"/>
          <w:sz w:val="20"/>
          <w:szCs w:val="20"/>
          <w:lang w:eastAsia="pl-PL"/>
        </w:rPr>
        <w:t>Przetwarzanie danych osobowych*</w:t>
      </w:r>
    </w:p>
    <w:p w:rsidR="005534CE" w:rsidRPr="005534CE" w:rsidRDefault="005534CE" w:rsidP="005534CE">
      <w:pPr>
        <w:rPr>
          <w:rFonts w:ascii="Trebuchet MS" w:eastAsia="Times New Roman" w:hAnsi="Trebuchet MS"/>
          <w:sz w:val="20"/>
          <w:szCs w:val="20"/>
          <w:lang w:eastAsia="pl-PL"/>
        </w:rPr>
      </w:pPr>
    </w:p>
    <w:p w:rsidR="005534CE" w:rsidRPr="005534CE" w:rsidRDefault="00F71A1B" w:rsidP="005534CE">
      <w:pPr>
        <w:rPr>
          <w:rFonts w:ascii="Trebuchet MS" w:eastAsia="Times New Roman" w:hAnsi="Trebuchet MS"/>
          <w:sz w:val="20"/>
          <w:szCs w:val="20"/>
          <w:lang w:eastAsia="pl-PL"/>
        </w:rPr>
      </w:pPr>
      <w:sdt>
        <w:sdtPr>
          <w:rPr>
            <w:rFonts w:ascii="Trebuchet MS" w:eastAsia="Times New Roman" w:hAnsi="Trebuchet MS"/>
            <w:sz w:val="20"/>
            <w:szCs w:val="20"/>
            <w:lang w:eastAsia="pl-PL"/>
          </w:rPr>
          <w:id w:val="25749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4CE" w:rsidRPr="005534CE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5534CE" w:rsidRPr="005534CE">
        <w:rPr>
          <w:rFonts w:ascii="Trebuchet MS" w:eastAsia="Times New Roman" w:hAnsi="Trebuchet MS"/>
          <w:sz w:val="20"/>
          <w:szCs w:val="20"/>
          <w:lang w:eastAsia="pl-PL"/>
        </w:rPr>
        <w:t xml:space="preserve">Zgodnie z ustawą z dn. 29.08.1997 r. o ochronie danych osobowych, Dz.U. nr 133, poz. 883 wyrażam zgodę na przetwarzanie danych osobowych przez Forum Odpowiedzialnego Biznesu i Francusko Polską Izbę Gospodarczą dla potrzeb związanych z organizacją Targów </w:t>
      </w:r>
      <w:proofErr w:type="spellStart"/>
      <w:r w:rsidR="005534CE" w:rsidRPr="005534CE">
        <w:rPr>
          <w:rFonts w:ascii="Trebuchet MS" w:eastAsia="Times New Roman" w:hAnsi="Trebuchet MS"/>
          <w:sz w:val="20"/>
          <w:szCs w:val="20"/>
          <w:lang w:eastAsia="pl-PL"/>
        </w:rPr>
        <w:t>CSR</w:t>
      </w:r>
      <w:proofErr w:type="spellEnd"/>
      <w:r w:rsidR="005534CE" w:rsidRPr="005534CE">
        <w:rPr>
          <w:rFonts w:ascii="Trebuchet MS" w:eastAsia="Times New Roman" w:hAnsi="Trebuchet MS"/>
          <w:sz w:val="20"/>
          <w:szCs w:val="20"/>
          <w:lang w:eastAsia="pl-PL"/>
        </w:rPr>
        <w:t>, konferencji i szkoleń. Przyjmuję do wiadomości, że administratorem danych jest Stowarzyszenie Forum Odpowiedzialnego Biznesu, z siedzibą przy ulicy Szpitalnej 5/20, 00-031 Warszawa i Francusko Polska Izba Gospodarcza, z siedzibą przy ulicy Widok 8, 00-023 Warszawa.</w:t>
      </w:r>
    </w:p>
    <w:p w:rsidR="005534CE" w:rsidRPr="005534CE" w:rsidRDefault="005534CE" w:rsidP="005534CE">
      <w:pPr>
        <w:rPr>
          <w:rFonts w:ascii="Trebuchet MS" w:eastAsia="Times New Roman" w:hAnsi="Trebuchet MS"/>
          <w:sz w:val="20"/>
          <w:szCs w:val="20"/>
          <w:lang w:eastAsia="pl-PL"/>
        </w:rPr>
      </w:pPr>
      <w:r w:rsidRPr="005534CE">
        <w:rPr>
          <w:rFonts w:ascii="Trebuchet MS" w:eastAsia="Times New Roman" w:hAnsi="Trebuchet MS"/>
          <w:sz w:val="20"/>
          <w:szCs w:val="20"/>
          <w:lang w:eastAsia="pl-PL"/>
        </w:rPr>
        <w:br/>
        <w:t>Opłata*</w:t>
      </w:r>
    </w:p>
    <w:p w:rsidR="005534CE" w:rsidRPr="005534CE" w:rsidRDefault="005534CE" w:rsidP="005534CE">
      <w:pPr>
        <w:rPr>
          <w:rFonts w:ascii="Trebuchet MS" w:eastAsia="Times New Roman" w:hAnsi="Trebuchet MS"/>
          <w:sz w:val="20"/>
          <w:szCs w:val="20"/>
          <w:lang w:eastAsia="pl-PL"/>
        </w:rPr>
      </w:pPr>
    </w:p>
    <w:p w:rsidR="005534CE" w:rsidRPr="005534CE" w:rsidRDefault="00F71A1B" w:rsidP="005534CE">
      <w:pPr>
        <w:rPr>
          <w:rFonts w:ascii="Trebuchet MS" w:eastAsia="Times New Roman" w:hAnsi="Trebuchet MS"/>
          <w:sz w:val="20"/>
          <w:szCs w:val="20"/>
          <w:lang w:eastAsia="pl-PL"/>
        </w:rPr>
      </w:pPr>
      <w:sdt>
        <w:sdtPr>
          <w:rPr>
            <w:rFonts w:ascii="Trebuchet MS" w:eastAsia="Times New Roman" w:hAnsi="Trebuchet MS"/>
            <w:sz w:val="20"/>
            <w:szCs w:val="20"/>
            <w:lang w:eastAsia="pl-PL"/>
          </w:rPr>
          <w:id w:val="-131193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4CE" w:rsidRPr="005534CE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5534CE" w:rsidRPr="005534CE">
        <w:rPr>
          <w:rFonts w:ascii="Trebuchet MS" w:eastAsia="Times New Roman" w:hAnsi="Trebuchet MS"/>
          <w:sz w:val="20"/>
          <w:szCs w:val="20"/>
          <w:lang w:eastAsia="pl-PL"/>
        </w:rPr>
        <w:t>Wysyłając formularz zgłoszeniowy, zobowiązuję się do wniesienia opłaty za stoisko w wysokości podanej w ofercie. Zgadzam się na wystawienie faktury i otrzymanie jej drogą mailową.</w:t>
      </w:r>
    </w:p>
    <w:p w:rsidR="005534CE" w:rsidRPr="001260EF" w:rsidRDefault="005534CE" w:rsidP="005534CE">
      <w:pPr>
        <w:rPr>
          <w:rFonts w:ascii="Trebuchet MS" w:hAnsi="Trebuchet MS"/>
        </w:rPr>
      </w:pPr>
    </w:p>
    <w:p w:rsidR="003B5325" w:rsidRDefault="005534CE" w:rsidP="005534CE">
      <w:pPr>
        <w:ind w:left="360"/>
        <w:rPr>
          <w:rFonts w:ascii="Trebuchet MS" w:hAnsi="Trebuchet MS"/>
        </w:rPr>
      </w:pPr>
      <w:r w:rsidRPr="001260EF">
        <w:rPr>
          <w:rFonts w:ascii="Trebuchet MS" w:hAnsi="Trebuchet MS"/>
        </w:rPr>
        <w:t xml:space="preserve">* - pola obowiązkowe </w:t>
      </w:r>
    </w:p>
    <w:p w:rsidR="00F71A1B" w:rsidRDefault="00F71A1B" w:rsidP="005534CE">
      <w:pPr>
        <w:ind w:left="360"/>
        <w:rPr>
          <w:rFonts w:ascii="Trebuchet MS" w:hAnsi="Trebuchet MS"/>
        </w:rPr>
      </w:pPr>
    </w:p>
    <w:p w:rsidR="00F71A1B" w:rsidRDefault="00F71A1B" w:rsidP="005534CE">
      <w:pPr>
        <w:ind w:left="360"/>
        <w:rPr>
          <w:rFonts w:ascii="Trebuchet MS" w:hAnsi="Trebuchet MS"/>
        </w:rPr>
      </w:pPr>
    </w:p>
    <w:p w:rsidR="00F71A1B" w:rsidRDefault="00F71A1B" w:rsidP="00F71A1B">
      <w:pPr>
        <w:ind w:left="360"/>
        <w:jc w:val="right"/>
        <w:rPr>
          <w:rFonts w:ascii="Trebuchet MS" w:hAnsi="Trebuchet MS"/>
        </w:rPr>
      </w:pPr>
      <w:r>
        <w:rPr>
          <w:rFonts w:ascii="Trebuchet MS" w:hAnsi="Trebuchet MS"/>
        </w:rPr>
        <w:t>DATA / PODPIS</w:t>
      </w:r>
    </w:p>
    <w:p w:rsidR="00F71A1B" w:rsidRDefault="00F71A1B" w:rsidP="00F71A1B">
      <w:pPr>
        <w:ind w:left="360"/>
        <w:jc w:val="right"/>
        <w:rPr>
          <w:rFonts w:ascii="Trebuchet MS" w:hAnsi="Trebuchet MS"/>
        </w:rPr>
      </w:pPr>
    </w:p>
    <w:p w:rsidR="00F71A1B" w:rsidRDefault="00F71A1B" w:rsidP="00F71A1B">
      <w:pPr>
        <w:ind w:left="360"/>
        <w:jc w:val="right"/>
        <w:rPr>
          <w:rFonts w:ascii="Trebuchet MS" w:hAnsi="Trebuchet MS"/>
        </w:rPr>
      </w:pPr>
    </w:p>
    <w:p w:rsidR="00F71A1B" w:rsidRPr="005534CE" w:rsidRDefault="00F71A1B" w:rsidP="00F71A1B">
      <w:pPr>
        <w:ind w:left="360"/>
        <w:jc w:val="right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…………………………………………….</w:t>
      </w:r>
      <w:bookmarkStart w:id="0" w:name="_GoBack"/>
      <w:bookmarkEnd w:id="0"/>
    </w:p>
    <w:sectPr w:rsidR="00F71A1B" w:rsidRPr="005534CE" w:rsidSect="00DF0072">
      <w:headerReference w:type="default" r:id="rId6"/>
      <w:footerReference w:type="default" r:id="rId7"/>
      <w:pgSz w:w="11906" w:h="16838"/>
      <w:pgMar w:top="1417" w:right="1417" w:bottom="1417" w:left="1417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DE" w:rsidRDefault="00CB50DE" w:rsidP="00DF0072">
      <w:r>
        <w:separator/>
      </w:r>
    </w:p>
  </w:endnote>
  <w:endnote w:type="continuationSeparator" w:id="0">
    <w:p w:rsidR="00CB50DE" w:rsidRDefault="00CB50DE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48A1E5F" wp14:editId="2943AAC7">
          <wp:extent cx="6972300" cy="137570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637" cy="138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DE" w:rsidRDefault="00CB50DE" w:rsidP="00DF0072">
      <w:r>
        <w:separator/>
      </w:r>
    </w:p>
  </w:footnote>
  <w:footnote w:type="continuationSeparator" w:id="0">
    <w:p w:rsidR="00CB50DE" w:rsidRDefault="00CB50DE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48B0E1D" wp14:editId="45A96140">
          <wp:extent cx="6682579" cy="1295400"/>
          <wp:effectExtent l="0" t="0" r="444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191D86"/>
    <w:rsid w:val="003B5325"/>
    <w:rsid w:val="005534CE"/>
    <w:rsid w:val="005933E0"/>
    <w:rsid w:val="008213BF"/>
    <w:rsid w:val="00891E54"/>
    <w:rsid w:val="00A82DAA"/>
    <w:rsid w:val="00C91CDF"/>
    <w:rsid w:val="00CB50DE"/>
    <w:rsid w:val="00D52905"/>
    <w:rsid w:val="00DF0072"/>
    <w:rsid w:val="00F7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DA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4C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Tekstzastpczy">
    <w:name w:val="Placeholder Text"/>
    <w:basedOn w:val="Domylnaczcionkaakapitu"/>
    <w:uiPriority w:val="99"/>
    <w:semiHidden/>
    <w:rsid w:val="00553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EE00D2B06144D3939D8B7269FDF6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275A7-2FA3-49BA-976B-A3F1D6509134}"/>
      </w:docPartPr>
      <w:docPartBody>
        <w:p w:rsidR="00203E91" w:rsidRDefault="00942016" w:rsidP="00942016">
          <w:pPr>
            <w:pStyle w:val="E9EE00D2B06144D3939D8B7269FDF661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7AC5E9119C4FFD85F28EA7419E5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80112-5285-46D6-AFE6-73072315BD82}"/>
      </w:docPartPr>
      <w:docPartBody>
        <w:p w:rsidR="00203E91" w:rsidRDefault="00942016" w:rsidP="00942016">
          <w:pPr>
            <w:pStyle w:val="057AC5E9119C4FFD85F28EA7419E59C9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4EED4932884C4A99EF0504237C3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A7202-6B6F-4768-B1F7-C6291F5A295F}"/>
      </w:docPartPr>
      <w:docPartBody>
        <w:p w:rsidR="00203E91" w:rsidRDefault="00942016" w:rsidP="00942016">
          <w:pPr>
            <w:pStyle w:val="794EED4932884C4A99EF0504237C395D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EF7E7B522D41F0B4AEFAC78D03C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FFA69-82C7-46F4-AF29-715D5FD1CA05}"/>
      </w:docPartPr>
      <w:docPartBody>
        <w:p w:rsidR="00203E91" w:rsidRDefault="00942016" w:rsidP="00942016">
          <w:pPr>
            <w:pStyle w:val="9CEF7E7B522D41F0B4AEFAC78D03CD44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4712CC792D4738BFC2F42195D82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5E874-CA30-4755-9A6D-6CFBD686BA80}"/>
      </w:docPartPr>
      <w:docPartBody>
        <w:p w:rsidR="00203E91" w:rsidRDefault="00942016" w:rsidP="00942016">
          <w:pPr>
            <w:pStyle w:val="C04712CC792D4738BFC2F42195D821AB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F3ECED6CF545C5BD4EA79F53C5E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5968E2-7D19-4D87-8B7B-4FF3D496CE73}"/>
      </w:docPartPr>
      <w:docPartBody>
        <w:p w:rsidR="00203E91" w:rsidRDefault="00942016" w:rsidP="00942016">
          <w:pPr>
            <w:pStyle w:val="94F3ECED6CF545C5BD4EA79F53C5E0B6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CC3CC1C07249C1A61C943B4B78D0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C0065-E096-4FFF-B7DA-CC193E414BE2}"/>
      </w:docPartPr>
      <w:docPartBody>
        <w:p w:rsidR="00203E91" w:rsidRDefault="00942016" w:rsidP="00942016">
          <w:pPr>
            <w:pStyle w:val="23CC3CC1C07249C1A61C943B4B78D03E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5A175408034208AB7C96110B4CAC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9A53F9-F54E-4CEF-A2B2-D03E75BB9360}"/>
      </w:docPartPr>
      <w:docPartBody>
        <w:p w:rsidR="00203E91" w:rsidRDefault="00942016" w:rsidP="00942016">
          <w:pPr>
            <w:pStyle w:val="3E5A175408034208AB7C96110B4CAC4B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31517576914369805A1CC64A0908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A7D9-D3AF-4FD9-8A11-DA56774B89F1}"/>
      </w:docPartPr>
      <w:docPartBody>
        <w:p w:rsidR="00203E91" w:rsidRDefault="00942016" w:rsidP="00942016">
          <w:pPr>
            <w:pStyle w:val="3531517576914369805A1CC64A09089A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6078F1E416429586906832B8D15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07D78-66C8-4606-904D-084CFD5100BF}"/>
      </w:docPartPr>
      <w:docPartBody>
        <w:p w:rsidR="00203E91" w:rsidRDefault="00942016" w:rsidP="00942016">
          <w:pPr>
            <w:pStyle w:val="516078F1E416429586906832B8D15832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BA02E7EE7EF421A8A555EAF28822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2FAD2-34FD-4B7C-9926-DDFD41CC68FE}"/>
      </w:docPartPr>
      <w:docPartBody>
        <w:p w:rsidR="00203E91" w:rsidRDefault="00942016" w:rsidP="00942016">
          <w:pPr>
            <w:pStyle w:val="6BA02E7EE7EF421A8A555EAF28822299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694C8FE83840ACAD79C7FBF5B72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882EA2-0F65-430D-8177-496AB1D29382}"/>
      </w:docPartPr>
      <w:docPartBody>
        <w:p w:rsidR="00203E91" w:rsidRDefault="00942016" w:rsidP="00942016">
          <w:pPr>
            <w:pStyle w:val="45694C8FE83840ACAD79C7FBF5B72B64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677F0EA1E34D0384ACFA463EE481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7CB99-6031-4A96-B5A2-A7280FC3AE7C}"/>
      </w:docPartPr>
      <w:docPartBody>
        <w:p w:rsidR="00203E91" w:rsidRDefault="00942016" w:rsidP="00942016">
          <w:pPr>
            <w:pStyle w:val="E6677F0EA1E34D0384ACFA463EE481BA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2B75F7921840AF82593B0EA1403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2BE6DA-F122-491B-ADAE-E321BC35A93F}"/>
      </w:docPartPr>
      <w:docPartBody>
        <w:p w:rsidR="00203E91" w:rsidRDefault="00942016" w:rsidP="00942016">
          <w:pPr>
            <w:pStyle w:val="E52B75F7921840AF82593B0EA14032DE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76406DD0274575B9B854E9FA574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9BE8D-F8FE-47D9-A9B2-2D7E3EF069E2}"/>
      </w:docPartPr>
      <w:docPartBody>
        <w:p w:rsidR="00203E91" w:rsidRDefault="00942016" w:rsidP="00942016">
          <w:pPr>
            <w:pStyle w:val="0B76406DD0274575B9B854E9FA574C54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A6BB2AEA5248569BA2C13F1D59B4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50E91-CBF2-4A27-A4F4-B89C3D217268}"/>
      </w:docPartPr>
      <w:docPartBody>
        <w:p w:rsidR="00203E91" w:rsidRDefault="00942016" w:rsidP="00942016">
          <w:pPr>
            <w:pStyle w:val="54A6BB2AEA5248569BA2C13F1D59B4A6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3022AB48C64FD5930781A724769D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3D0E9-49A6-4DA2-B158-7F008EA92F24}"/>
      </w:docPartPr>
      <w:docPartBody>
        <w:p w:rsidR="00203E91" w:rsidRDefault="00942016" w:rsidP="00942016">
          <w:pPr>
            <w:pStyle w:val="843022AB48C64FD5930781A724769DB2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A4779-836B-47AD-BE95-0B8464748ED1}"/>
      </w:docPartPr>
      <w:docPartBody>
        <w:p w:rsidR="005A32E5" w:rsidRDefault="00203E91">
          <w:r w:rsidRPr="0027311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16"/>
    <w:rsid w:val="00203E91"/>
    <w:rsid w:val="003920F3"/>
    <w:rsid w:val="005A32E5"/>
    <w:rsid w:val="007C1939"/>
    <w:rsid w:val="0094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3E91"/>
    <w:rPr>
      <w:color w:val="808080"/>
    </w:rPr>
  </w:style>
  <w:style w:type="paragraph" w:customStyle="1" w:styleId="E9EE00D2B06144D3939D8B7269FDF661">
    <w:name w:val="E9EE00D2B06144D3939D8B7269FDF661"/>
    <w:rsid w:val="00942016"/>
  </w:style>
  <w:style w:type="paragraph" w:customStyle="1" w:styleId="057AC5E9119C4FFD85F28EA7419E59C9">
    <w:name w:val="057AC5E9119C4FFD85F28EA7419E59C9"/>
    <w:rsid w:val="00942016"/>
  </w:style>
  <w:style w:type="paragraph" w:customStyle="1" w:styleId="794EED4932884C4A99EF0504237C395D">
    <w:name w:val="794EED4932884C4A99EF0504237C395D"/>
    <w:rsid w:val="00942016"/>
  </w:style>
  <w:style w:type="paragraph" w:customStyle="1" w:styleId="9CEF7E7B522D41F0B4AEFAC78D03CD44">
    <w:name w:val="9CEF7E7B522D41F0B4AEFAC78D03CD44"/>
    <w:rsid w:val="00942016"/>
  </w:style>
  <w:style w:type="paragraph" w:customStyle="1" w:styleId="C04712CC792D4738BFC2F42195D821AB">
    <w:name w:val="C04712CC792D4738BFC2F42195D821AB"/>
    <w:rsid w:val="00942016"/>
  </w:style>
  <w:style w:type="paragraph" w:customStyle="1" w:styleId="94F3ECED6CF545C5BD4EA79F53C5E0B6">
    <w:name w:val="94F3ECED6CF545C5BD4EA79F53C5E0B6"/>
    <w:rsid w:val="00942016"/>
  </w:style>
  <w:style w:type="paragraph" w:customStyle="1" w:styleId="23CC3CC1C07249C1A61C943B4B78D03E">
    <w:name w:val="23CC3CC1C07249C1A61C943B4B78D03E"/>
    <w:rsid w:val="00942016"/>
  </w:style>
  <w:style w:type="paragraph" w:customStyle="1" w:styleId="3E5A175408034208AB7C96110B4CAC4B">
    <w:name w:val="3E5A175408034208AB7C96110B4CAC4B"/>
    <w:rsid w:val="00942016"/>
  </w:style>
  <w:style w:type="paragraph" w:customStyle="1" w:styleId="3531517576914369805A1CC64A09089A">
    <w:name w:val="3531517576914369805A1CC64A09089A"/>
    <w:rsid w:val="00942016"/>
  </w:style>
  <w:style w:type="paragraph" w:customStyle="1" w:styleId="516078F1E416429586906832B8D15832">
    <w:name w:val="516078F1E416429586906832B8D15832"/>
    <w:rsid w:val="00942016"/>
  </w:style>
  <w:style w:type="paragraph" w:customStyle="1" w:styleId="6BA02E7EE7EF421A8A555EAF28822299">
    <w:name w:val="6BA02E7EE7EF421A8A555EAF28822299"/>
    <w:rsid w:val="00942016"/>
  </w:style>
  <w:style w:type="paragraph" w:customStyle="1" w:styleId="45694C8FE83840ACAD79C7FBF5B72B64">
    <w:name w:val="45694C8FE83840ACAD79C7FBF5B72B64"/>
    <w:rsid w:val="00942016"/>
  </w:style>
  <w:style w:type="paragraph" w:customStyle="1" w:styleId="E6677F0EA1E34D0384ACFA463EE481BA">
    <w:name w:val="E6677F0EA1E34D0384ACFA463EE481BA"/>
    <w:rsid w:val="00942016"/>
  </w:style>
  <w:style w:type="paragraph" w:customStyle="1" w:styleId="E52B75F7921840AF82593B0EA14032DE">
    <w:name w:val="E52B75F7921840AF82593B0EA14032DE"/>
    <w:rsid w:val="00942016"/>
  </w:style>
  <w:style w:type="paragraph" w:customStyle="1" w:styleId="0B76406DD0274575B9B854E9FA574C54">
    <w:name w:val="0B76406DD0274575B9B854E9FA574C54"/>
    <w:rsid w:val="00942016"/>
  </w:style>
  <w:style w:type="paragraph" w:customStyle="1" w:styleId="54A6BB2AEA5248569BA2C13F1D59B4A6">
    <w:name w:val="54A6BB2AEA5248569BA2C13F1D59B4A6"/>
    <w:rsid w:val="00942016"/>
  </w:style>
  <w:style w:type="paragraph" w:customStyle="1" w:styleId="843022AB48C64FD5930781A724769DB2">
    <w:name w:val="843022AB48C64FD5930781A724769DB2"/>
    <w:rsid w:val="00942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Katarzyna Szczecińska</cp:lastModifiedBy>
  <cp:revision>5</cp:revision>
  <cp:lastPrinted>2016-04-12T08:46:00Z</cp:lastPrinted>
  <dcterms:created xsi:type="dcterms:W3CDTF">2016-07-06T14:26:00Z</dcterms:created>
  <dcterms:modified xsi:type="dcterms:W3CDTF">2016-07-11T22:04:00Z</dcterms:modified>
</cp:coreProperties>
</file>