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4CE" w:rsidRPr="001260EF" w:rsidRDefault="005534CE" w:rsidP="005534CE">
      <w:pPr>
        <w:rPr>
          <w:rFonts w:ascii="Trebuchet MS" w:hAnsi="Trebuchet MS"/>
        </w:rPr>
      </w:pPr>
    </w:p>
    <w:p w:rsidR="005534CE" w:rsidRPr="007B3E5E" w:rsidRDefault="007B3E5E" w:rsidP="007B3E5E">
      <w:pPr>
        <w:ind w:left="1416"/>
        <w:jc w:val="center"/>
        <w:rPr>
          <w:rFonts w:ascii="Trebuchet MS" w:hAnsi="Trebuchet MS"/>
          <w:lang w:val="fr-FR"/>
        </w:rPr>
      </w:pPr>
      <w:r w:rsidRPr="007B3E5E">
        <w:rPr>
          <w:rFonts w:ascii="Trebuchet MS" w:hAnsi="Trebuchet MS"/>
          <w:lang w:val="fr-FR"/>
        </w:rPr>
        <w:t>FORMULAIRE D’INSCRIPTION</w:t>
      </w:r>
      <w:r w:rsidRPr="007B3E5E">
        <w:rPr>
          <w:rFonts w:ascii="Trebuchet MS" w:hAnsi="Trebuchet MS"/>
          <w:lang w:val="fr-FR"/>
        </w:rPr>
        <w:br/>
        <w:t>POUR LES EXPOSANT</w:t>
      </w:r>
      <w:r>
        <w:rPr>
          <w:rFonts w:ascii="Trebuchet MS" w:hAnsi="Trebuchet MS"/>
          <w:lang w:val="fr-FR"/>
        </w:rPr>
        <w:t>S</w:t>
      </w:r>
      <w:r w:rsidRPr="007B3E5E">
        <w:rPr>
          <w:rFonts w:ascii="Trebuchet MS" w:hAnsi="Trebuchet MS"/>
          <w:lang w:val="fr-FR"/>
        </w:rPr>
        <w:t xml:space="preserve"> DU PAVILLON FRANCAIS </w:t>
      </w:r>
      <w:r>
        <w:rPr>
          <w:rFonts w:ascii="Trebuchet MS" w:hAnsi="Trebuchet MS"/>
          <w:lang w:val="fr-FR"/>
        </w:rPr>
        <w:t xml:space="preserve">AU 6EME SALON </w:t>
      </w:r>
      <w:proofErr w:type="spellStart"/>
      <w:r>
        <w:rPr>
          <w:rFonts w:ascii="Trebuchet MS" w:hAnsi="Trebuchet MS"/>
          <w:lang w:val="fr-FR"/>
        </w:rPr>
        <w:t>RSE</w:t>
      </w:r>
      <w:proofErr w:type="spellEnd"/>
      <w:r>
        <w:rPr>
          <w:rFonts w:ascii="Trebuchet MS" w:hAnsi="Trebuchet MS"/>
          <w:lang w:val="fr-FR"/>
        </w:rPr>
        <w:t xml:space="preserve"> </w:t>
      </w:r>
      <w:r>
        <w:rPr>
          <w:rFonts w:ascii="Trebuchet MS" w:hAnsi="Trebuchet MS"/>
          <w:lang w:val="fr-FR"/>
        </w:rPr>
        <w:br/>
        <w:t>17 NOVEMBRE 2016</w:t>
      </w:r>
    </w:p>
    <w:p w:rsidR="005534CE" w:rsidRDefault="00686148" w:rsidP="005534CE">
      <w:pPr>
        <w:ind w:left="1416"/>
        <w:jc w:val="center"/>
        <w:rPr>
          <w:rFonts w:ascii="Trebuchet MS" w:hAnsi="Trebuchet MS"/>
          <w:lang w:val="fr-FR"/>
        </w:rPr>
      </w:pPr>
      <w:r>
        <w:rPr>
          <w:rFonts w:ascii="Trebuchet MS" w:hAnsi="Trebuchet MS"/>
          <w:lang w:val="fr-FR"/>
        </w:rPr>
        <w:t>(à envoyer avant le 10 septembre)</w:t>
      </w:r>
    </w:p>
    <w:p w:rsidR="00686148" w:rsidRPr="007B3E5E" w:rsidRDefault="00686148" w:rsidP="005534CE">
      <w:pPr>
        <w:ind w:left="1416"/>
        <w:jc w:val="center"/>
        <w:rPr>
          <w:rFonts w:ascii="Trebuchet MS" w:hAnsi="Trebuchet MS"/>
          <w:lang w:val="fr-FR"/>
        </w:rPr>
      </w:pPr>
    </w:p>
    <w:p w:rsidR="005534CE" w:rsidRDefault="00087495" w:rsidP="005534CE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NOM COMPLETE DE </w:t>
      </w:r>
      <w:proofErr w:type="spellStart"/>
      <w:r>
        <w:rPr>
          <w:rFonts w:ascii="Trebuchet MS" w:hAnsi="Trebuchet MS"/>
        </w:rPr>
        <w:t>L’EXPOSANT</w:t>
      </w:r>
      <w:proofErr w:type="spellEnd"/>
      <w:r w:rsidR="005534CE">
        <w:rPr>
          <w:rFonts w:ascii="Trebuchet MS" w:hAnsi="Trebuchet MS"/>
        </w:rPr>
        <w:br/>
      </w:r>
      <w:sdt>
        <w:sdtPr>
          <w:rPr>
            <w:rFonts w:ascii="Trebuchet MS" w:hAnsi="Trebuchet MS"/>
          </w:rPr>
          <w:id w:val="-1270625304"/>
          <w:placeholder>
            <w:docPart w:val="E9EE00D2B06144D3939D8B7269FDF661"/>
          </w:placeholder>
          <w:showingPlcHdr/>
          <w:text/>
        </w:sdtPr>
        <w:sdtEndPr/>
        <w:sdtContent>
          <w:r w:rsidR="005534CE" w:rsidRPr="00CF5114">
            <w:rPr>
              <w:rStyle w:val="Tekstzastpczy"/>
            </w:rPr>
            <w:t>Kliknij tutaj, aby wprowadzić tekst.</w:t>
          </w:r>
        </w:sdtContent>
      </w:sdt>
    </w:p>
    <w:p w:rsidR="005534CE" w:rsidRDefault="005534CE" w:rsidP="005534CE">
      <w:pPr>
        <w:rPr>
          <w:rFonts w:ascii="Trebuchet MS" w:hAnsi="Trebuchet MS"/>
        </w:rPr>
      </w:pPr>
      <w:bookmarkStart w:id="0" w:name="_GoBack"/>
      <w:bookmarkEnd w:id="0"/>
      <w:r>
        <w:rPr>
          <w:rFonts w:ascii="Trebuchet MS" w:hAnsi="Trebuchet MS"/>
        </w:rPr>
        <w:br/>
      </w:r>
      <w:proofErr w:type="spellStart"/>
      <w:r w:rsidR="00087495">
        <w:rPr>
          <w:rFonts w:ascii="Trebuchet MS" w:hAnsi="Trebuchet MS"/>
        </w:rPr>
        <w:t>SECTEUR</w:t>
      </w:r>
      <w:proofErr w:type="spellEnd"/>
    </w:p>
    <w:sdt>
      <w:sdtPr>
        <w:rPr>
          <w:rFonts w:ascii="Trebuchet MS" w:hAnsi="Trebuchet MS"/>
        </w:rPr>
        <w:id w:val="-521322688"/>
        <w:placeholder>
          <w:docPart w:val="057AC5E9119C4FFD85F28EA7419E59C9"/>
        </w:placeholder>
        <w:showingPlcHdr/>
        <w:text/>
      </w:sdtPr>
      <w:sdtEndPr/>
      <w:sdtContent>
        <w:p w:rsidR="005534CE" w:rsidRDefault="005534CE" w:rsidP="005534CE">
          <w:pPr>
            <w:rPr>
              <w:rFonts w:ascii="Trebuchet MS" w:hAnsi="Trebuchet MS"/>
            </w:rPr>
          </w:pPr>
          <w:r w:rsidRPr="00CF5114">
            <w:rPr>
              <w:rStyle w:val="Tekstzastpczy"/>
            </w:rPr>
            <w:t>Kliknij tutaj, aby wprowadzić tekst.</w:t>
          </w:r>
        </w:p>
      </w:sdtContent>
    </w:sdt>
    <w:p w:rsidR="005534CE" w:rsidRDefault="005534CE" w:rsidP="005534CE">
      <w:pPr>
        <w:rPr>
          <w:rFonts w:ascii="Trebuchet MS" w:hAnsi="Trebuchet MS"/>
        </w:rPr>
      </w:pPr>
      <w:r w:rsidRPr="004C2F85">
        <w:rPr>
          <w:rFonts w:ascii="Trebuchet MS" w:hAnsi="Trebuchet MS"/>
          <w:lang w:val="fr-FR"/>
        </w:rPr>
        <w:br/>
      </w:r>
      <w:r w:rsidR="00087495" w:rsidRPr="004C2F85">
        <w:rPr>
          <w:rFonts w:ascii="Trebuchet MS" w:hAnsi="Trebuchet MS"/>
          <w:lang w:val="fr-FR"/>
        </w:rPr>
        <w:t>QUELS TYPES D’ACTIVITES</w:t>
      </w:r>
      <w:r w:rsidR="008213BF" w:rsidRPr="004C2F85">
        <w:rPr>
          <w:rFonts w:ascii="Trebuchet MS" w:hAnsi="Trebuchet MS"/>
          <w:lang w:val="fr-FR"/>
        </w:rPr>
        <w:t xml:space="preserve"> </w:t>
      </w:r>
      <w:r w:rsidR="004C2F85" w:rsidRPr="004C2F85">
        <w:rPr>
          <w:rFonts w:ascii="Trebuchet MS" w:hAnsi="Trebuchet MS"/>
          <w:lang w:val="fr-FR"/>
        </w:rPr>
        <w:t>PREVOYEZ-VOUS SUR LE STAND</w:t>
      </w:r>
      <w:r w:rsidR="004C2F85">
        <w:rPr>
          <w:rFonts w:ascii="Trebuchet MS" w:hAnsi="Trebuchet MS"/>
          <w:lang w:val="fr-FR"/>
        </w:rPr>
        <w:t xml:space="preserve"> </w:t>
      </w:r>
      <w:r w:rsidR="004C2F85" w:rsidRPr="004C2F85">
        <w:rPr>
          <w:rFonts w:ascii="Trebuchet MS" w:hAnsi="Trebuchet MS"/>
          <w:lang w:val="fr-FR"/>
        </w:rPr>
        <w:t xml:space="preserve">? </w:t>
      </w:r>
    </w:p>
    <w:p w:rsidR="005534CE" w:rsidRPr="004C2F85" w:rsidRDefault="00686148" w:rsidP="005534CE">
      <w:pPr>
        <w:rPr>
          <w:rFonts w:ascii="Trebuchet MS" w:hAnsi="Trebuchet MS"/>
          <w:lang w:val="fr-FR"/>
        </w:rPr>
      </w:pPr>
      <w:sdt>
        <w:sdtPr>
          <w:rPr>
            <w:rFonts w:ascii="Trebuchet MS" w:hAnsi="Trebuchet MS"/>
          </w:rPr>
          <w:id w:val="-816186992"/>
          <w:placeholder>
            <w:docPart w:val="794EED4932884C4A99EF0504237C395D"/>
          </w:placeholder>
          <w:showingPlcHdr/>
        </w:sdtPr>
        <w:sdtEndPr/>
        <w:sdtContent>
          <w:r w:rsidR="005534CE" w:rsidRPr="00CF5114">
            <w:rPr>
              <w:rStyle w:val="Tekstzastpczy"/>
            </w:rPr>
            <w:t>Kliknij tutaj, aby wprowadzić tekst.</w:t>
          </w:r>
        </w:sdtContent>
      </w:sdt>
      <w:r w:rsidR="005534CE">
        <w:rPr>
          <w:rFonts w:ascii="Trebuchet MS" w:hAnsi="Trebuchet MS"/>
        </w:rPr>
        <w:br/>
      </w:r>
      <w:r w:rsidR="005534CE">
        <w:rPr>
          <w:rFonts w:ascii="Trebuchet MS" w:hAnsi="Trebuchet MS"/>
        </w:rPr>
        <w:br/>
      </w:r>
      <w:r w:rsidR="004C2F85" w:rsidRPr="004C2F85">
        <w:rPr>
          <w:rFonts w:ascii="Trebuchet MS" w:hAnsi="Trebuchet MS"/>
          <w:lang w:val="fr-FR"/>
        </w:rPr>
        <w:t>QUELS TYPE</w:t>
      </w:r>
      <w:r w:rsidR="004C2F85">
        <w:rPr>
          <w:rFonts w:ascii="Trebuchet MS" w:hAnsi="Trebuchet MS"/>
          <w:lang w:val="fr-FR"/>
        </w:rPr>
        <w:t xml:space="preserve">S DE MATERIEL ELECTRONIQUE </w:t>
      </w:r>
      <w:r w:rsidR="004C2F85" w:rsidRPr="004C2F85">
        <w:rPr>
          <w:rFonts w:ascii="Trebuchet MS" w:hAnsi="Trebuchet MS"/>
          <w:lang w:val="fr-FR"/>
        </w:rPr>
        <w:t>UTILISEREZ</w:t>
      </w:r>
      <w:r w:rsidR="004C2F85">
        <w:rPr>
          <w:rFonts w:ascii="Trebuchet MS" w:hAnsi="Trebuchet MS"/>
          <w:lang w:val="fr-FR"/>
        </w:rPr>
        <w:t>-VOUS</w:t>
      </w:r>
      <w:r w:rsidR="004C2F85" w:rsidRPr="004C2F85">
        <w:rPr>
          <w:rFonts w:ascii="Trebuchet MS" w:hAnsi="Trebuchet MS"/>
          <w:lang w:val="fr-FR"/>
        </w:rPr>
        <w:t xml:space="preserve"> SUR LE STAND ?</w:t>
      </w:r>
      <w:r w:rsidR="005534CE" w:rsidRPr="004C2F85">
        <w:rPr>
          <w:rFonts w:ascii="Trebuchet MS" w:hAnsi="Trebuchet MS"/>
          <w:lang w:val="fr-FR"/>
        </w:rPr>
        <w:t xml:space="preserve"> </w:t>
      </w:r>
    </w:p>
    <w:sdt>
      <w:sdtPr>
        <w:rPr>
          <w:rFonts w:ascii="Trebuchet MS" w:hAnsi="Trebuchet MS"/>
        </w:rPr>
        <w:id w:val="-2048517088"/>
        <w:placeholder>
          <w:docPart w:val="9CEF7E7B522D41F0B4AEFAC78D03CD44"/>
        </w:placeholder>
        <w:showingPlcHdr/>
        <w:text/>
      </w:sdtPr>
      <w:sdtEndPr/>
      <w:sdtContent>
        <w:p w:rsidR="005534CE" w:rsidRDefault="005534CE" w:rsidP="005534CE">
          <w:pPr>
            <w:rPr>
              <w:rFonts w:ascii="Trebuchet MS" w:hAnsi="Trebuchet MS"/>
            </w:rPr>
          </w:pPr>
          <w:r w:rsidRPr="00CF5114">
            <w:rPr>
              <w:rStyle w:val="Tekstzastpczy"/>
            </w:rPr>
            <w:t>Kliknij tutaj, aby wprowadzić tekst.</w:t>
          </w:r>
        </w:p>
      </w:sdtContent>
    </w:sdt>
    <w:p w:rsidR="005534CE" w:rsidRPr="004C2F85" w:rsidRDefault="005534CE" w:rsidP="005534CE">
      <w:pPr>
        <w:rPr>
          <w:rFonts w:ascii="Trebuchet MS" w:hAnsi="Trebuchet MS"/>
          <w:lang w:val="fr-FR"/>
        </w:rPr>
      </w:pPr>
      <w:r w:rsidRPr="004C2F85">
        <w:rPr>
          <w:rFonts w:ascii="Trebuchet MS" w:hAnsi="Trebuchet MS"/>
          <w:lang w:val="fr-FR"/>
        </w:rPr>
        <w:br/>
      </w:r>
      <w:r w:rsidR="004C2F85" w:rsidRPr="004C2F85">
        <w:rPr>
          <w:rFonts w:ascii="Trebuchet MS" w:hAnsi="Trebuchet MS"/>
          <w:lang w:val="fr-FR"/>
        </w:rPr>
        <w:t>VOTRE ESTIMATION DE CONSOMMATION D’ELECTRICITE</w:t>
      </w:r>
      <w:r w:rsidR="004C2F85">
        <w:rPr>
          <w:rFonts w:ascii="Trebuchet MS" w:hAnsi="Trebuchet MS"/>
          <w:lang w:val="fr-FR"/>
        </w:rPr>
        <w:t xml:space="preserve"> </w:t>
      </w:r>
      <w:r w:rsidR="004C2F85" w:rsidRPr="004C2F85">
        <w:rPr>
          <w:rFonts w:ascii="Trebuchet MS" w:hAnsi="Trebuchet MS"/>
          <w:lang w:val="fr-FR"/>
        </w:rPr>
        <w:t>?</w:t>
      </w:r>
    </w:p>
    <w:p w:rsidR="005534CE" w:rsidRPr="001260EF" w:rsidRDefault="00686148" w:rsidP="005534CE">
      <w:pPr>
        <w:pStyle w:val="Akapitzlist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370741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4CE"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 w:rsidR="004C2F85">
        <w:rPr>
          <w:rFonts w:ascii="Trebuchet MS" w:hAnsi="Trebuchet MS"/>
        </w:rPr>
        <w:t>JUSQU’A</w:t>
      </w:r>
      <w:proofErr w:type="spellEnd"/>
      <w:r w:rsidR="005534CE" w:rsidRPr="001260EF">
        <w:rPr>
          <w:rFonts w:ascii="Trebuchet MS" w:hAnsi="Trebuchet MS"/>
        </w:rPr>
        <w:t xml:space="preserve"> </w:t>
      </w:r>
      <w:proofErr w:type="spellStart"/>
      <w:r w:rsidR="005534CE" w:rsidRPr="001260EF">
        <w:rPr>
          <w:rFonts w:ascii="Trebuchet MS" w:hAnsi="Trebuchet MS"/>
        </w:rPr>
        <w:t>2kW</w:t>
      </w:r>
      <w:r w:rsidR="004C2F85">
        <w:rPr>
          <w:rFonts w:ascii="Trebuchet MS" w:hAnsi="Trebuchet MS"/>
        </w:rPr>
        <w:t>h</w:t>
      </w:r>
      <w:proofErr w:type="spellEnd"/>
    </w:p>
    <w:p w:rsidR="005534CE" w:rsidRPr="002510DB" w:rsidRDefault="00686148" w:rsidP="005534CE">
      <w:pPr>
        <w:pStyle w:val="Akapitzlist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-199635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4CE">
            <w:rPr>
              <w:rFonts w:ascii="MS Gothic" w:eastAsia="MS Gothic" w:hAnsi="MS Gothic" w:hint="eastAsia"/>
            </w:rPr>
            <w:t>☐</w:t>
          </w:r>
        </w:sdtContent>
      </w:sdt>
      <w:r w:rsidR="004C2F85">
        <w:rPr>
          <w:rFonts w:ascii="Trebuchet MS" w:hAnsi="Trebuchet MS"/>
        </w:rPr>
        <w:t>PLUS DE</w:t>
      </w:r>
      <w:r w:rsidR="005534CE" w:rsidRPr="001260EF">
        <w:rPr>
          <w:rFonts w:ascii="Trebuchet MS" w:hAnsi="Trebuchet MS"/>
        </w:rPr>
        <w:t xml:space="preserve"> </w:t>
      </w:r>
      <w:proofErr w:type="spellStart"/>
      <w:r w:rsidR="005534CE" w:rsidRPr="001260EF">
        <w:rPr>
          <w:rFonts w:ascii="Trebuchet MS" w:hAnsi="Trebuchet MS"/>
        </w:rPr>
        <w:t>2kW</w:t>
      </w:r>
      <w:r w:rsidR="004C2F85">
        <w:rPr>
          <w:rFonts w:ascii="Trebuchet MS" w:hAnsi="Trebuchet MS"/>
        </w:rPr>
        <w:t>h</w:t>
      </w:r>
      <w:proofErr w:type="spellEnd"/>
    </w:p>
    <w:p w:rsidR="005534CE" w:rsidRPr="00D76843" w:rsidRDefault="004C2F85" w:rsidP="005534CE">
      <w:pPr>
        <w:rPr>
          <w:rFonts w:ascii="Trebuchet MS" w:hAnsi="Trebuchet MS"/>
          <w:b/>
          <w:lang w:val="fr-FR"/>
        </w:rPr>
      </w:pPr>
      <w:r w:rsidRPr="00D76843">
        <w:rPr>
          <w:rFonts w:ascii="Trebuchet MS" w:hAnsi="Trebuchet MS"/>
          <w:b/>
          <w:lang w:val="fr-FR"/>
        </w:rPr>
        <w:t xml:space="preserve">INFORMATIONS </w:t>
      </w:r>
      <w:r w:rsidR="00D76843" w:rsidRPr="00D76843">
        <w:rPr>
          <w:rFonts w:ascii="Trebuchet MS" w:hAnsi="Trebuchet MS"/>
          <w:b/>
          <w:lang w:val="fr-FR"/>
        </w:rPr>
        <w:t xml:space="preserve">POUR LE SITE INTERNET DES EXPOSANTS DU PAVILLON FRANCAIS </w:t>
      </w:r>
    </w:p>
    <w:p w:rsidR="008213BF" w:rsidRDefault="005534CE" w:rsidP="005534CE">
      <w:pPr>
        <w:rPr>
          <w:rFonts w:ascii="Trebuchet MS" w:hAnsi="Trebuchet MS"/>
          <w:lang w:val="fr-FR"/>
        </w:rPr>
      </w:pPr>
      <w:r w:rsidRPr="00D76843">
        <w:rPr>
          <w:rFonts w:ascii="Trebuchet MS" w:hAnsi="Trebuchet MS"/>
          <w:lang w:val="fr-FR"/>
        </w:rPr>
        <w:br/>
        <w:t>LOGO</w:t>
      </w:r>
      <w:r w:rsidR="00D76843" w:rsidRPr="00D76843">
        <w:rPr>
          <w:rFonts w:ascii="Trebuchet MS" w:hAnsi="Trebuchet MS"/>
          <w:lang w:val="fr-FR"/>
        </w:rPr>
        <w:t>TYPE</w:t>
      </w:r>
      <w:r w:rsidRPr="00D76843">
        <w:rPr>
          <w:rFonts w:ascii="Trebuchet MS" w:hAnsi="Trebuchet MS"/>
          <w:lang w:val="fr-FR"/>
        </w:rPr>
        <w:t xml:space="preserve"> – </w:t>
      </w:r>
      <w:r w:rsidR="00D76843" w:rsidRPr="00D76843">
        <w:rPr>
          <w:rFonts w:ascii="Trebuchet MS" w:hAnsi="Trebuchet MS"/>
          <w:lang w:val="fr-FR"/>
        </w:rPr>
        <w:t>envoyez par e-mail avec ce formulaire</w:t>
      </w:r>
      <w:r w:rsidR="00D76843">
        <w:rPr>
          <w:rFonts w:ascii="Trebuchet MS" w:hAnsi="Trebuchet MS"/>
          <w:lang w:val="fr-FR"/>
        </w:rPr>
        <w:t xml:space="preserve"> (en format </w:t>
      </w:r>
      <w:proofErr w:type="spellStart"/>
      <w:r w:rsidR="00D76843">
        <w:rPr>
          <w:rFonts w:ascii="Trebuchet MS" w:hAnsi="Trebuchet MS"/>
          <w:lang w:val="fr-FR"/>
        </w:rPr>
        <w:t>jpg</w:t>
      </w:r>
      <w:proofErr w:type="spellEnd"/>
      <w:r w:rsidR="00D76843" w:rsidRPr="00D76843">
        <w:rPr>
          <w:rFonts w:ascii="Trebuchet MS" w:hAnsi="Trebuchet MS"/>
          <w:lang w:val="fr-FR"/>
        </w:rPr>
        <w:t>)</w:t>
      </w:r>
    </w:p>
    <w:p w:rsidR="00D76843" w:rsidRPr="00D76843" w:rsidRDefault="00D76843" w:rsidP="005534CE">
      <w:pPr>
        <w:rPr>
          <w:rFonts w:ascii="Trebuchet MS" w:hAnsi="Trebuchet MS"/>
          <w:lang w:val="fr-FR"/>
        </w:rPr>
      </w:pPr>
    </w:p>
    <w:p w:rsidR="008213BF" w:rsidRPr="00D76843" w:rsidRDefault="00D76843" w:rsidP="005534CE">
      <w:pPr>
        <w:rPr>
          <w:rFonts w:ascii="Trebuchet MS" w:hAnsi="Trebuchet MS"/>
          <w:lang w:val="fr-FR"/>
        </w:rPr>
      </w:pPr>
      <w:r w:rsidRPr="00D76843">
        <w:rPr>
          <w:rFonts w:ascii="Trebuchet MS" w:hAnsi="Trebuchet MS"/>
          <w:lang w:val="fr-FR"/>
        </w:rPr>
        <w:t xml:space="preserve">DESCRIPTION DES ACTIVITES </w:t>
      </w:r>
      <w:proofErr w:type="spellStart"/>
      <w:r w:rsidRPr="00D76843">
        <w:rPr>
          <w:rFonts w:ascii="Trebuchet MS" w:hAnsi="Trebuchet MS"/>
          <w:lang w:val="fr-FR"/>
        </w:rPr>
        <w:t>RSE</w:t>
      </w:r>
      <w:proofErr w:type="spellEnd"/>
      <w:r w:rsidRPr="00D76843">
        <w:rPr>
          <w:rFonts w:ascii="Trebuchet MS" w:hAnsi="Trebuchet MS"/>
          <w:lang w:val="fr-FR"/>
        </w:rPr>
        <w:t xml:space="preserve"> (MAX 300 SIGNES AVEC ESPACE</w:t>
      </w:r>
      <w:r>
        <w:rPr>
          <w:rFonts w:ascii="Trebuchet MS" w:hAnsi="Trebuchet MS"/>
          <w:lang w:val="fr-FR"/>
        </w:rPr>
        <w:t>S</w:t>
      </w:r>
      <w:r w:rsidR="008213BF" w:rsidRPr="00D76843">
        <w:rPr>
          <w:rFonts w:ascii="Trebuchet MS" w:hAnsi="Trebuchet MS"/>
          <w:lang w:val="fr-FR"/>
        </w:rPr>
        <w:t>)</w:t>
      </w:r>
    </w:p>
    <w:sdt>
      <w:sdtPr>
        <w:rPr>
          <w:rFonts w:ascii="Trebuchet MS" w:hAnsi="Trebuchet MS"/>
        </w:rPr>
        <w:id w:val="902871698"/>
        <w:placeholder>
          <w:docPart w:val="DefaultPlaceholder_1081868574"/>
        </w:placeholder>
        <w:showingPlcHdr/>
        <w:text/>
      </w:sdtPr>
      <w:sdtEndPr/>
      <w:sdtContent>
        <w:p w:rsidR="008213BF" w:rsidRPr="001260EF" w:rsidRDefault="008213BF" w:rsidP="005534CE">
          <w:pPr>
            <w:rPr>
              <w:rFonts w:ascii="Trebuchet MS" w:hAnsi="Trebuchet MS"/>
            </w:rPr>
          </w:pPr>
          <w:r w:rsidRPr="00273116">
            <w:rPr>
              <w:rStyle w:val="Tekstzastpczy"/>
            </w:rPr>
            <w:t>Kliknij tutaj, aby wprowadzić tekst.</w:t>
          </w:r>
        </w:p>
      </w:sdtContent>
    </w:sdt>
    <w:p w:rsidR="008213BF" w:rsidRDefault="008213BF" w:rsidP="005534CE">
      <w:pPr>
        <w:rPr>
          <w:rFonts w:ascii="Trebuchet MS" w:hAnsi="Trebuchet MS"/>
        </w:rPr>
      </w:pPr>
    </w:p>
    <w:p w:rsidR="008213BF" w:rsidRPr="00D76843" w:rsidRDefault="00D76843" w:rsidP="005534CE">
      <w:pPr>
        <w:rPr>
          <w:rFonts w:ascii="Trebuchet MS" w:hAnsi="Trebuchet MS"/>
          <w:lang w:val="fr-FR"/>
        </w:rPr>
      </w:pPr>
      <w:r>
        <w:rPr>
          <w:rFonts w:ascii="Trebuchet MS" w:hAnsi="Trebuchet MS"/>
          <w:lang w:val="fr-FR"/>
        </w:rPr>
        <w:t>LIEN VERS LE SITE DE L’EXPOSANT</w:t>
      </w:r>
    </w:p>
    <w:sdt>
      <w:sdtPr>
        <w:rPr>
          <w:rFonts w:ascii="Trebuchet MS" w:hAnsi="Trebuchet MS"/>
        </w:rPr>
        <w:id w:val="-1953232367"/>
        <w:placeholder>
          <w:docPart w:val="DefaultPlaceholder_1081868574"/>
        </w:placeholder>
        <w:showingPlcHdr/>
        <w:text/>
      </w:sdtPr>
      <w:sdtEndPr/>
      <w:sdtContent>
        <w:p w:rsidR="008213BF" w:rsidRDefault="008213BF" w:rsidP="005534CE">
          <w:pPr>
            <w:rPr>
              <w:rFonts w:ascii="Trebuchet MS" w:hAnsi="Trebuchet MS"/>
            </w:rPr>
          </w:pPr>
          <w:r w:rsidRPr="00273116">
            <w:rPr>
              <w:rStyle w:val="Tekstzastpczy"/>
            </w:rPr>
            <w:t>Kliknij tutaj, aby wprowadzić tekst.</w:t>
          </w:r>
        </w:p>
      </w:sdtContent>
    </w:sdt>
    <w:p w:rsidR="005534CE" w:rsidRPr="00D76843" w:rsidRDefault="005534CE" w:rsidP="005534CE">
      <w:pPr>
        <w:rPr>
          <w:rFonts w:ascii="Trebuchet MS" w:hAnsi="Trebuchet MS"/>
          <w:lang w:val="fr-FR"/>
        </w:rPr>
      </w:pPr>
      <w:r w:rsidRPr="00D76843">
        <w:rPr>
          <w:rFonts w:ascii="Trebuchet MS" w:hAnsi="Trebuchet MS"/>
          <w:lang w:val="fr-FR"/>
        </w:rPr>
        <w:br/>
        <w:t>LI</w:t>
      </w:r>
      <w:r w:rsidR="00D76843">
        <w:rPr>
          <w:rFonts w:ascii="Trebuchet MS" w:hAnsi="Trebuchet MS"/>
          <w:lang w:val="fr-FR"/>
        </w:rPr>
        <w:t>EN VERS LES RESEAUX</w:t>
      </w:r>
      <w:r w:rsidR="00D76843" w:rsidRPr="00D76843">
        <w:rPr>
          <w:rFonts w:ascii="Trebuchet MS" w:hAnsi="Trebuchet MS"/>
          <w:lang w:val="fr-FR"/>
        </w:rPr>
        <w:t xml:space="preserve"> SOCIAUX DE L’EXPOSANT </w:t>
      </w:r>
      <w:r w:rsidRPr="00D76843">
        <w:rPr>
          <w:rFonts w:ascii="Trebuchet MS" w:hAnsi="Trebuchet MS"/>
          <w:lang w:val="fr-FR"/>
        </w:rPr>
        <w:t xml:space="preserve"> </w:t>
      </w:r>
    </w:p>
    <w:sdt>
      <w:sdtPr>
        <w:rPr>
          <w:rFonts w:ascii="Trebuchet MS" w:hAnsi="Trebuchet MS"/>
        </w:rPr>
        <w:id w:val="1970554936"/>
        <w:placeholder>
          <w:docPart w:val="C04712CC792D4738BFC2F42195D821AB"/>
        </w:placeholder>
        <w:showingPlcHdr/>
        <w:text/>
      </w:sdtPr>
      <w:sdtEndPr/>
      <w:sdtContent>
        <w:p w:rsidR="005534CE" w:rsidRDefault="005534CE" w:rsidP="005534CE">
          <w:pPr>
            <w:rPr>
              <w:rFonts w:ascii="Trebuchet MS" w:hAnsi="Trebuchet MS"/>
            </w:rPr>
          </w:pPr>
          <w:r w:rsidRPr="00CF5114">
            <w:rPr>
              <w:rStyle w:val="Tekstzastpczy"/>
            </w:rPr>
            <w:t>Kliknij tutaj, aby wprowadzić tekst.</w:t>
          </w:r>
        </w:p>
      </w:sdtContent>
    </w:sdt>
    <w:p w:rsidR="005534CE" w:rsidRPr="00D76843" w:rsidRDefault="005534CE" w:rsidP="005534CE">
      <w:pPr>
        <w:rPr>
          <w:rFonts w:ascii="Trebuchet MS" w:hAnsi="Trebuchet MS"/>
          <w:lang w:val="fr-FR"/>
        </w:rPr>
      </w:pPr>
      <w:r w:rsidRPr="00D76843">
        <w:rPr>
          <w:rFonts w:ascii="Trebuchet MS" w:hAnsi="Trebuchet MS"/>
          <w:lang w:val="fr-FR"/>
        </w:rPr>
        <w:br/>
        <w:t>L</w:t>
      </w:r>
      <w:r w:rsidR="00D76843" w:rsidRPr="00D76843">
        <w:rPr>
          <w:rFonts w:ascii="Trebuchet MS" w:hAnsi="Trebuchet MS"/>
          <w:lang w:val="fr-FR"/>
        </w:rPr>
        <w:t>IE</w:t>
      </w:r>
      <w:r w:rsidR="00D76843">
        <w:rPr>
          <w:rFonts w:ascii="Trebuchet MS" w:hAnsi="Trebuchet MS"/>
          <w:lang w:val="fr-FR"/>
        </w:rPr>
        <w:t xml:space="preserve">N VERS LES FILMS DE L’EXPOSANT SUR LE SITE </w:t>
      </w:r>
      <w:r w:rsidRPr="00D76843">
        <w:rPr>
          <w:rFonts w:ascii="Trebuchet MS" w:hAnsi="Trebuchet MS"/>
          <w:lang w:val="fr-FR"/>
        </w:rPr>
        <w:t>YOUTUBE</w:t>
      </w:r>
    </w:p>
    <w:sdt>
      <w:sdtPr>
        <w:rPr>
          <w:rFonts w:ascii="Trebuchet MS" w:hAnsi="Trebuchet MS"/>
        </w:rPr>
        <w:id w:val="-1663223753"/>
        <w:placeholder>
          <w:docPart w:val="94F3ECED6CF545C5BD4EA79F53C5E0B6"/>
        </w:placeholder>
        <w:showingPlcHdr/>
        <w:text/>
      </w:sdtPr>
      <w:sdtEndPr/>
      <w:sdtContent>
        <w:p w:rsidR="005534CE" w:rsidRPr="000620ED" w:rsidRDefault="005534CE" w:rsidP="005534CE">
          <w:pPr>
            <w:rPr>
              <w:rFonts w:ascii="Trebuchet MS" w:hAnsi="Trebuchet MS"/>
            </w:rPr>
          </w:pPr>
          <w:r w:rsidRPr="00CF5114">
            <w:rPr>
              <w:rStyle w:val="Tekstzastpczy"/>
            </w:rPr>
            <w:t>Kliknij tutaj, aby wprowadzić tekst.</w:t>
          </w:r>
        </w:p>
      </w:sdtContent>
    </w:sdt>
    <w:p w:rsidR="005534CE" w:rsidRDefault="005534CE" w:rsidP="005534CE">
      <w:pPr>
        <w:rPr>
          <w:rFonts w:ascii="Trebuchet MS" w:hAnsi="Trebuchet MS"/>
          <w:b/>
        </w:rPr>
      </w:pPr>
    </w:p>
    <w:p w:rsidR="005534CE" w:rsidRPr="00D76843" w:rsidRDefault="00D76843" w:rsidP="005534CE">
      <w:pPr>
        <w:rPr>
          <w:rFonts w:ascii="Trebuchet MS" w:hAnsi="Trebuchet MS"/>
          <w:b/>
        </w:rPr>
      </w:pPr>
      <w:proofErr w:type="spellStart"/>
      <w:r w:rsidRPr="00D76843">
        <w:rPr>
          <w:rFonts w:ascii="Trebuchet MS" w:hAnsi="Trebuchet MS"/>
          <w:b/>
        </w:rPr>
        <w:t>ELEMENTS</w:t>
      </w:r>
      <w:proofErr w:type="spellEnd"/>
      <w:r w:rsidRPr="00D76843">
        <w:rPr>
          <w:rFonts w:ascii="Trebuchet MS" w:hAnsi="Trebuchet MS"/>
          <w:b/>
        </w:rPr>
        <w:t xml:space="preserve"> </w:t>
      </w:r>
      <w:r w:rsidR="005534CE" w:rsidRPr="00D76843">
        <w:rPr>
          <w:rFonts w:ascii="Trebuchet MS" w:hAnsi="Trebuchet MS"/>
          <w:b/>
        </w:rPr>
        <w:t xml:space="preserve"> </w:t>
      </w:r>
      <w:proofErr w:type="spellStart"/>
      <w:r w:rsidRPr="00D76843">
        <w:rPr>
          <w:rFonts w:ascii="Trebuchet MS" w:hAnsi="Trebuchet MS"/>
          <w:b/>
        </w:rPr>
        <w:t>GRAPHIQUES</w:t>
      </w:r>
      <w:proofErr w:type="spellEnd"/>
      <w:r w:rsidRPr="00D76843">
        <w:rPr>
          <w:rFonts w:ascii="Trebuchet MS" w:hAnsi="Trebuchet MS"/>
          <w:b/>
        </w:rPr>
        <w:t xml:space="preserve"> / </w:t>
      </w:r>
      <w:proofErr w:type="spellStart"/>
      <w:r w:rsidRPr="00D76843">
        <w:rPr>
          <w:rFonts w:ascii="Trebuchet MS" w:hAnsi="Trebuchet MS"/>
          <w:b/>
        </w:rPr>
        <w:t>VISUELS</w:t>
      </w:r>
      <w:proofErr w:type="spellEnd"/>
      <w:r w:rsidRPr="00D76843">
        <w:rPr>
          <w:rFonts w:ascii="Trebuchet MS" w:hAnsi="Trebuchet MS"/>
          <w:b/>
        </w:rPr>
        <w:t xml:space="preserve"> </w:t>
      </w:r>
      <w:proofErr w:type="spellStart"/>
      <w:r w:rsidRPr="00D76843">
        <w:rPr>
          <w:rFonts w:ascii="Trebuchet MS" w:hAnsi="Trebuchet MS"/>
          <w:b/>
        </w:rPr>
        <w:t>DU</w:t>
      </w:r>
      <w:proofErr w:type="spellEnd"/>
      <w:r w:rsidRPr="00D76843">
        <w:rPr>
          <w:rFonts w:ascii="Trebuchet MS" w:hAnsi="Trebuchet MS"/>
          <w:b/>
        </w:rPr>
        <w:t xml:space="preserve"> STAND</w:t>
      </w:r>
    </w:p>
    <w:p w:rsidR="005534CE" w:rsidRPr="00D76843" w:rsidRDefault="005534CE" w:rsidP="005534CE">
      <w:pPr>
        <w:rPr>
          <w:rFonts w:ascii="Trebuchet MS" w:hAnsi="Trebuchet MS"/>
        </w:rPr>
      </w:pPr>
      <w:r w:rsidRPr="00D76843">
        <w:rPr>
          <w:rFonts w:ascii="Trebuchet MS" w:hAnsi="Trebuchet MS"/>
          <w:lang w:val="fr-FR"/>
        </w:rPr>
        <w:br/>
        <w:t>LOGO</w:t>
      </w:r>
      <w:r w:rsidR="00D76843" w:rsidRPr="00D76843">
        <w:rPr>
          <w:rFonts w:ascii="Trebuchet MS" w:hAnsi="Trebuchet MS"/>
          <w:lang w:val="fr-FR"/>
        </w:rPr>
        <w:t>TYPE</w:t>
      </w:r>
      <w:r w:rsidRPr="00D76843">
        <w:rPr>
          <w:rFonts w:ascii="Trebuchet MS" w:hAnsi="Trebuchet MS"/>
          <w:lang w:val="fr-FR"/>
        </w:rPr>
        <w:t xml:space="preserve"> </w:t>
      </w:r>
      <w:r w:rsidR="00D76843" w:rsidRPr="00D76843">
        <w:rPr>
          <w:rFonts w:ascii="Trebuchet MS" w:hAnsi="Trebuchet MS"/>
          <w:lang w:val="fr-FR"/>
        </w:rPr>
        <w:t xml:space="preserve">/ GRAPHIQUE SUR LE </w:t>
      </w:r>
      <w:r w:rsidR="008213BF" w:rsidRPr="00D76843">
        <w:rPr>
          <w:rFonts w:ascii="Trebuchet MS" w:hAnsi="Trebuchet MS"/>
          <w:lang w:val="fr-FR"/>
        </w:rPr>
        <w:t xml:space="preserve"> </w:t>
      </w:r>
      <w:r w:rsidR="00D76843" w:rsidRPr="00D76843">
        <w:rPr>
          <w:rFonts w:ascii="Trebuchet MS" w:hAnsi="Trebuchet MS"/>
          <w:lang w:val="fr-FR"/>
        </w:rPr>
        <w:t>DEVANT DU COMPTOIR</w:t>
      </w:r>
      <w:r w:rsidRPr="00D76843">
        <w:rPr>
          <w:rFonts w:ascii="Trebuchet MS" w:hAnsi="Trebuchet MS"/>
          <w:lang w:val="fr-FR"/>
        </w:rPr>
        <w:t xml:space="preserve"> - </w:t>
      </w:r>
      <w:r w:rsidR="00D76843" w:rsidRPr="00D76843">
        <w:rPr>
          <w:rFonts w:ascii="Trebuchet MS" w:hAnsi="Trebuchet MS"/>
          <w:lang w:val="fr-FR"/>
        </w:rPr>
        <w:t>envoyez par e-mail avec ce formulaire</w:t>
      </w:r>
      <w:r w:rsidRPr="00D76843">
        <w:rPr>
          <w:rFonts w:ascii="Trebuchet MS" w:hAnsi="Trebuchet MS"/>
          <w:lang w:val="fr-FR"/>
        </w:rPr>
        <w:t>,</w:t>
      </w:r>
      <w:r w:rsidR="00D76843">
        <w:rPr>
          <w:rFonts w:ascii="Trebuchet MS" w:hAnsi="Trebuchet MS"/>
          <w:lang w:val="fr-FR"/>
        </w:rPr>
        <w:t xml:space="preserve"> de haute résolution, en format vectoriel. </w:t>
      </w:r>
      <w:r w:rsidRPr="00D76843">
        <w:rPr>
          <w:rFonts w:ascii="Trebuchet MS" w:hAnsi="Trebuchet MS"/>
          <w:lang w:val="fr-FR"/>
        </w:rPr>
        <w:t xml:space="preserve"> </w:t>
      </w:r>
    </w:p>
    <w:p w:rsidR="005534CE" w:rsidRPr="00D24BBC" w:rsidRDefault="005534CE" w:rsidP="005534CE">
      <w:pPr>
        <w:rPr>
          <w:rFonts w:ascii="Trebuchet MS" w:hAnsi="Trebuchet MS"/>
          <w:lang w:val="fr-FR"/>
        </w:rPr>
      </w:pPr>
      <w:r w:rsidRPr="00D24BBC">
        <w:rPr>
          <w:rFonts w:ascii="Trebuchet MS" w:hAnsi="Trebuchet MS"/>
          <w:lang w:val="fr-FR"/>
        </w:rPr>
        <w:br/>
      </w:r>
      <w:r w:rsidR="00D76843" w:rsidRPr="00D24BBC">
        <w:rPr>
          <w:rFonts w:ascii="Trebuchet MS" w:hAnsi="Trebuchet MS"/>
          <w:lang w:val="fr-FR"/>
        </w:rPr>
        <w:t>LIEN VERS LE FILM OU FICHIER AVEC LE FILM</w:t>
      </w:r>
      <w:r w:rsidRPr="00D24BBC">
        <w:rPr>
          <w:rFonts w:ascii="Trebuchet MS" w:hAnsi="Trebuchet MS"/>
          <w:lang w:val="fr-FR"/>
        </w:rPr>
        <w:t xml:space="preserve"> (max. 2 min) </w:t>
      </w:r>
      <w:r w:rsidR="00D76843" w:rsidRPr="00D24BBC">
        <w:rPr>
          <w:rFonts w:ascii="Trebuchet MS" w:hAnsi="Trebuchet MS"/>
          <w:lang w:val="fr-FR"/>
        </w:rPr>
        <w:t>POUR LA PRESENTATION SUR L’ECRAN</w:t>
      </w:r>
      <w:r w:rsidR="008213BF" w:rsidRPr="00D24BBC">
        <w:rPr>
          <w:rFonts w:ascii="Trebuchet MS" w:hAnsi="Trebuchet MS"/>
          <w:lang w:val="fr-FR"/>
        </w:rPr>
        <w:t xml:space="preserve"> </w:t>
      </w:r>
      <w:r w:rsidRPr="00D24BBC">
        <w:rPr>
          <w:rFonts w:ascii="Trebuchet MS" w:hAnsi="Trebuchet MS"/>
          <w:lang w:val="fr-FR"/>
        </w:rPr>
        <w:t xml:space="preserve">- </w:t>
      </w:r>
      <w:r w:rsidR="00D24BBC" w:rsidRPr="00D76843">
        <w:rPr>
          <w:rFonts w:ascii="Trebuchet MS" w:hAnsi="Trebuchet MS"/>
          <w:lang w:val="fr-FR"/>
        </w:rPr>
        <w:t>envoyez par e-mail avec ce formulaire</w:t>
      </w:r>
      <w:r w:rsidRPr="00D24BBC">
        <w:rPr>
          <w:rFonts w:ascii="Trebuchet MS" w:hAnsi="Trebuchet MS"/>
          <w:lang w:val="fr-FR"/>
        </w:rPr>
        <w:t xml:space="preserve">, </w:t>
      </w:r>
      <w:r w:rsidR="00D24BBC" w:rsidRPr="00D24BBC">
        <w:rPr>
          <w:rFonts w:ascii="Trebuchet MS" w:hAnsi="Trebuchet MS"/>
          <w:lang w:val="fr-FR"/>
        </w:rPr>
        <w:t xml:space="preserve">fichier </w:t>
      </w:r>
      <w:r w:rsidR="00D24BBC">
        <w:rPr>
          <w:rFonts w:ascii="Trebuchet MS" w:hAnsi="Trebuchet MS"/>
          <w:lang w:val="fr-FR"/>
        </w:rPr>
        <w:t>compressé.</w:t>
      </w:r>
    </w:p>
    <w:sdt>
      <w:sdtPr>
        <w:rPr>
          <w:rFonts w:ascii="Trebuchet MS" w:hAnsi="Trebuchet MS"/>
        </w:rPr>
        <w:id w:val="1885981635"/>
        <w:placeholder>
          <w:docPart w:val="23CC3CC1C07249C1A61C943B4B78D03E"/>
        </w:placeholder>
        <w:showingPlcHdr/>
        <w:text/>
      </w:sdtPr>
      <w:sdtEndPr/>
      <w:sdtContent>
        <w:p w:rsidR="005534CE" w:rsidRPr="000620ED" w:rsidRDefault="005534CE" w:rsidP="005534CE">
          <w:pPr>
            <w:rPr>
              <w:rFonts w:ascii="Trebuchet MS" w:hAnsi="Trebuchet MS"/>
            </w:rPr>
          </w:pPr>
          <w:r w:rsidRPr="00CF5114">
            <w:rPr>
              <w:rStyle w:val="Tekstzastpczy"/>
            </w:rPr>
            <w:t>Kliknij tutaj, aby wprowadzić tekst.</w:t>
          </w:r>
        </w:p>
      </w:sdtContent>
    </w:sdt>
    <w:p w:rsidR="005534CE" w:rsidRDefault="005534CE" w:rsidP="005534CE">
      <w:pPr>
        <w:rPr>
          <w:rFonts w:ascii="Trebuchet MS" w:hAnsi="Trebuchet MS"/>
          <w:b/>
        </w:rPr>
      </w:pPr>
    </w:p>
    <w:p w:rsidR="008213BF" w:rsidRDefault="005534CE" w:rsidP="005534CE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lastRenderedPageBreak/>
        <w:br/>
      </w:r>
    </w:p>
    <w:p w:rsidR="00100B7C" w:rsidRPr="001260EF" w:rsidRDefault="00100B7C" w:rsidP="005534CE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LA </w:t>
      </w:r>
      <w:proofErr w:type="spellStart"/>
      <w:r>
        <w:rPr>
          <w:rFonts w:ascii="Trebuchet MS" w:hAnsi="Trebuchet MS"/>
          <w:b/>
        </w:rPr>
        <w:t>PERSONNE</w:t>
      </w:r>
      <w:proofErr w:type="spellEnd"/>
      <w:r>
        <w:rPr>
          <w:rFonts w:ascii="Trebuchet MS" w:hAnsi="Trebuchet MS"/>
          <w:b/>
        </w:rPr>
        <w:t xml:space="preserve"> </w:t>
      </w:r>
      <w:proofErr w:type="spellStart"/>
      <w:r>
        <w:rPr>
          <w:rFonts w:ascii="Trebuchet MS" w:hAnsi="Trebuchet MS"/>
          <w:b/>
        </w:rPr>
        <w:t>REPRESENTANT</w:t>
      </w:r>
      <w:proofErr w:type="spellEnd"/>
      <w:r>
        <w:rPr>
          <w:rFonts w:ascii="Trebuchet MS" w:hAnsi="Trebuchet MS"/>
          <w:b/>
        </w:rPr>
        <w:t xml:space="preserve"> </w:t>
      </w:r>
      <w:proofErr w:type="spellStart"/>
      <w:r>
        <w:rPr>
          <w:rFonts w:ascii="Trebuchet MS" w:hAnsi="Trebuchet MS"/>
          <w:b/>
        </w:rPr>
        <w:t>L’EXPOSANT</w:t>
      </w:r>
      <w:proofErr w:type="spellEnd"/>
      <w:r>
        <w:rPr>
          <w:rFonts w:ascii="Trebuchet MS" w:hAnsi="Trebuchet MS"/>
          <w:b/>
        </w:rPr>
        <w:t xml:space="preserve"> </w:t>
      </w:r>
      <w:r w:rsidR="005534CE" w:rsidRPr="001260EF">
        <w:rPr>
          <w:rFonts w:ascii="Trebuchet MS" w:hAnsi="Trebuchet MS"/>
          <w:b/>
        </w:rPr>
        <w:t xml:space="preserve"> </w:t>
      </w:r>
    </w:p>
    <w:p w:rsidR="005534CE" w:rsidRDefault="005534CE" w:rsidP="005534CE">
      <w:pPr>
        <w:rPr>
          <w:rFonts w:ascii="Trebuchet MS" w:hAnsi="Trebuchet MS"/>
        </w:rPr>
      </w:pPr>
      <w:r>
        <w:rPr>
          <w:rFonts w:ascii="Trebuchet MS" w:hAnsi="Trebuchet MS"/>
        </w:rPr>
        <w:br/>
      </w:r>
      <w:proofErr w:type="spellStart"/>
      <w:r w:rsidR="00100B7C">
        <w:rPr>
          <w:rFonts w:ascii="Trebuchet MS" w:hAnsi="Trebuchet MS"/>
        </w:rPr>
        <w:t>PRENOM</w:t>
      </w:r>
      <w:proofErr w:type="spellEnd"/>
      <w:r w:rsidR="00100B7C">
        <w:rPr>
          <w:rFonts w:ascii="Trebuchet MS" w:hAnsi="Trebuchet MS"/>
        </w:rPr>
        <w:t xml:space="preserve">  NOM</w:t>
      </w:r>
      <w:r>
        <w:rPr>
          <w:rFonts w:ascii="Trebuchet MS" w:hAnsi="Trebuchet MS"/>
        </w:rPr>
        <w:t>*</w:t>
      </w:r>
    </w:p>
    <w:sdt>
      <w:sdtPr>
        <w:rPr>
          <w:rFonts w:ascii="Trebuchet MS" w:hAnsi="Trebuchet MS"/>
        </w:rPr>
        <w:id w:val="-929578445"/>
        <w:placeholder>
          <w:docPart w:val="3E5A175408034208AB7C96110B4CAC4B"/>
        </w:placeholder>
        <w:showingPlcHdr/>
        <w:text/>
      </w:sdtPr>
      <w:sdtEndPr/>
      <w:sdtContent>
        <w:p w:rsidR="005534CE" w:rsidRDefault="005534CE" w:rsidP="005534CE">
          <w:pPr>
            <w:rPr>
              <w:rFonts w:ascii="Trebuchet MS" w:hAnsi="Trebuchet MS"/>
            </w:rPr>
          </w:pPr>
          <w:r w:rsidRPr="00CF5114">
            <w:rPr>
              <w:rStyle w:val="Tekstzastpczy"/>
            </w:rPr>
            <w:t>Kliknij tutaj, aby wprowadzić tekst.</w:t>
          </w:r>
        </w:p>
      </w:sdtContent>
    </w:sdt>
    <w:p w:rsidR="005534CE" w:rsidRPr="001260EF" w:rsidRDefault="005534CE" w:rsidP="005534CE">
      <w:pPr>
        <w:rPr>
          <w:rFonts w:ascii="Trebuchet MS" w:hAnsi="Trebuchet MS"/>
        </w:rPr>
      </w:pPr>
      <w:r>
        <w:rPr>
          <w:rFonts w:ascii="Trebuchet MS" w:hAnsi="Trebuchet MS"/>
        </w:rPr>
        <w:br/>
      </w:r>
      <w:proofErr w:type="spellStart"/>
      <w:r w:rsidR="00100B7C">
        <w:rPr>
          <w:rFonts w:ascii="Trebuchet MS" w:hAnsi="Trebuchet MS"/>
        </w:rPr>
        <w:t>FONCTION</w:t>
      </w:r>
      <w:proofErr w:type="spellEnd"/>
      <w:r>
        <w:rPr>
          <w:rFonts w:ascii="Trebuchet MS" w:hAnsi="Trebuchet MS"/>
        </w:rPr>
        <w:t>*</w:t>
      </w:r>
    </w:p>
    <w:p w:rsidR="005534CE" w:rsidRDefault="00686148" w:rsidP="005534CE">
      <w:pPr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2141459280"/>
          <w:placeholder>
            <w:docPart w:val="3531517576914369805A1CC64A09089A"/>
          </w:placeholder>
          <w:showingPlcHdr/>
          <w:text/>
        </w:sdtPr>
        <w:sdtEndPr/>
        <w:sdtContent>
          <w:r w:rsidR="005534CE" w:rsidRPr="00CF5114">
            <w:rPr>
              <w:rStyle w:val="Tekstzastpczy"/>
            </w:rPr>
            <w:t>Kliknij tutaj, aby wprowadzić tekst.</w:t>
          </w:r>
        </w:sdtContent>
      </w:sdt>
      <w:r w:rsidR="005534CE">
        <w:rPr>
          <w:rFonts w:ascii="Trebuchet MS" w:hAnsi="Trebuchet MS"/>
        </w:rPr>
        <w:br/>
      </w:r>
      <w:r w:rsidR="005534CE">
        <w:rPr>
          <w:rFonts w:ascii="Trebuchet MS" w:hAnsi="Trebuchet MS"/>
        </w:rPr>
        <w:br/>
      </w:r>
      <w:r w:rsidR="005534CE" w:rsidRPr="001260EF">
        <w:rPr>
          <w:rFonts w:ascii="Trebuchet MS" w:hAnsi="Trebuchet MS"/>
        </w:rPr>
        <w:t>E-MAIL</w:t>
      </w:r>
      <w:r w:rsidR="005534CE">
        <w:rPr>
          <w:rFonts w:ascii="Trebuchet MS" w:hAnsi="Trebuchet MS"/>
        </w:rPr>
        <w:t>*</w:t>
      </w:r>
    </w:p>
    <w:p w:rsidR="005534CE" w:rsidRPr="001260EF" w:rsidRDefault="00686148" w:rsidP="005534CE">
      <w:pPr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955901949"/>
          <w:placeholder>
            <w:docPart w:val="516078F1E416429586906832B8D15832"/>
          </w:placeholder>
          <w:showingPlcHdr/>
          <w:text/>
        </w:sdtPr>
        <w:sdtEndPr/>
        <w:sdtContent>
          <w:r w:rsidR="005534CE" w:rsidRPr="00CF5114">
            <w:rPr>
              <w:rStyle w:val="Tekstzastpczy"/>
            </w:rPr>
            <w:t>Kliknij tutaj, aby wprowadzić tekst.</w:t>
          </w:r>
        </w:sdtContent>
      </w:sdt>
      <w:r w:rsidR="005534CE">
        <w:rPr>
          <w:rFonts w:ascii="Trebuchet MS" w:hAnsi="Trebuchet MS"/>
        </w:rPr>
        <w:br/>
      </w:r>
      <w:r w:rsidR="005534CE">
        <w:rPr>
          <w:rFonts w:ascii="Trebuchet MS" w:hAnsi="Trebuchet MS"/>
        </w:rPr>
        <w:br/>
      </w:r>
      <w:proofErr w:type="spellStart"/>
      <w:r w:rsidR="005534CE" w:rsidRPr="001260EF">
        <w:rPr>
          <w:rFonts w:ascii="Trebuchet MS" w:hAnsi="Trebuchet MS"/>
        </w:rPr>
        <w:t>TELEFON</w:t>
      </w:r>
      <w:r w:rsidR="00100B7C">
        <w:rPr>
          <w:rFonts w:ascii="Trebuchet MS" w:hAnsi="Trebuchet MS"/>
        </w:rPr>
        <w:t>E</w:t>
      </w:r>
      <w:proofErr w:type="spellEnd"/>
      <w:r w:rsidR="005534CE">
        <w:rPr>
          <w:rFonts w:ascii="Trebuchet MS" w:hAnsi="Trebuchet MS"/>
        </w:rPr>
        <w:t>*</w:t>
      </w:r>
    </w:p>
    <w:sdt>
      <w:sdtPr>
        <w:rPr>
          <w:rFonts w:ascii="Trebuchet MS" w:hAnsi="Trebuchet MS"/>
          <w:b/>
        </w:rPr>
        <w:id w:val="1231421189"/>
        <w:placeholder>
          <w:docPart w:val="6BA02E7EE7EF421A8A555EAF28822299"/>
        </w:placeholder>
        <w:showingPlcHdr/>
        <w:text/>
      </w:sdtPr>
      <w:sdtEndPr/>
      <w:sdtContent>
        <w:p w:rsidR="005534CE" w:rsidRDefault="005534CE" w:rsidP="005534CE">
          <w:pPr>
            <w:rPr>
              <w:rFonts w:ascii="Trebuchet MS" w:hAnsi="Trebuchet MS"/>
              <w:b/>
            </w:rPr>
          </w:pPr>
          <w:r w:rsidRPr="00CF5114">
            <w:rPr>
              <w:rStyle w:val="Tekstzastpczy"/>
            </w:rPr>
            <w:t>Kliknij tutaj, aby wprowadzić tekst.</w:t>
          </w:r>
        </w:p>
      </w:sdtContent>
    </w:sdt>
    <w:p w:rsidR="005534CE" w:rsidRDefault="005534CE" w:rsidP="005534CE">
      <w:pPr>
        <w:rPr>
          <w:rFonts w:ascii="Trebuchet MS" w:hAnsi="Trebuchet MS"/>
          <w:b/>
        </w:rPr>
      </w:pPr>
    </w:p>
    <w:p w:rsidR="008213BF" w:rsidRPr="00100B7C" w:rsidRDefault="00100B7C" w:rsidP="005534CE">
      <w:pPr>
        <w:rPr>
          <w:rFonts w:ascii="Trebuchet MS" w:hAnsi="Trebuchet MS"/>
          <w:lang w:val="fr-FR"/>
        </w:rPr>
      </w:pPr>
      <w:r w:rsidRPr="00100B7C">
        <w:rPr>
          <w:rFonts w:ascii="Trebuchet MS" w:hAnsi="Trebuchet MS"/>
          <w:lang w:val="fr-FR"/>
        </w:rPr>
        <w:t>NOMBRE DE PERSONNE SUR LE STAND</w:t>
      </w:r>
      <w:r w:rsidR="008213BF" w:rsidRPr="00100B7C">
        <w:rPr>
          <w:rFonts w:ascii="Trebuchet MS" w:hAnsi="Trebuchet MS"/>
          <w:lang w:val="fr-FR"/>
        </w:rPr>
        <w:t xml:space="preserve"> </w:t>
      </w:r>
    </w:p>
    <w:p w:rsidR="008213BF" w:rsidRPr="008213BF" w:rsidRDefault="00100B7C" w:rsidP="005534CE">
      <w:pPr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PRENOM</w:t>
      </w:r>
      <w:proofErr w:type="spellEnd"/>
      <w:r>
        <w:rPr>
          <w:rFonts w:ascii="Trebuchet MS" w:hAnsi="Trebuchet MS"/>
        </w:rPr>
        <w:t xml:space="preserve"> NOM</w:t>
      </w:r>
      <w:r w:rsidR="008213BF">
        <w:rPr>
          <w:rFonts w:ascii="Trebuchet MS" w:hAnsi="Trebuchet MS"/>
        </w:rPr>
        <w:t>*</w:t>
      </w:r>
    </w:p>
    <w:sdt>
      <w:sdtPr>
        <w:rPr>
          <w:rFonts w:ascii="Trebuchet MS" w:hAnsi="Trebuchet MS"/>
          <w:b/>
        </w:rPr>
        <w:id w:val="2141445772"/>
        <w:placeholder>
          <w:docPart w:val="DefaultPlaceholder_1081868574"/>
        </w:placeholder>
        <w:showingPlcHdr/>
        <w:text/>
      </w:sdtPr>
      <w:sdtEndPr/>
      <w:sdtContent>
        <w:p w:rsidR="008213BF" w:rsidRDefault="008213BF" w:rsidP="005534CE">
          <w:pPr>
            <w:rPr>
              <w:rFonts w:ascii="Trebuchet MS" w:hAnsi="Trebuchet MS"/>
              <w:b/>
            </w:rPr>
          </w:pPr>
          <w:r w:rsidRPr="00273116">
            <w:rPr>
              <w:rStyle w:val="Tekstzastpczy"/>
            </w:rPr>
            <w:t>Kliknij tutaj, aby wprowadzić tekst.</w:t>
          </w:r>
        </w:p>
      </w:sdtContent>
    </w:sdt>
    <w:p w:rsidR="008213BF" w:rsidRDefault="008213BF" w:rsidP="005534CE">
      <w:pPr>
        <w:rPr>
          <w:rFonts w:ascii="Trebuchet MS" w:hAnsi="Trebuchet MS"/>
          <w:b/>
        </w:rPr>
      </w:pPr>
    </w:p>
    <w:p w:rsidR="005534CE" w:rsidRPr="00100B7C" w:rsidRDefault="00100B7C" w:rsidP="005534CE">
      <w:pPr>
        <w:rPr>
          <w:rFonts w:ascii="Trebuchet MS" w:hAnsi="Trebuchet MS"/>
          <w:b/>
        </w:rPr>
      </w:pPr>
      <w:proofErr w:type="spellStart"/>
      <w:r w:rsidRPr="00100B7C">
        <w:rPr>
          <w:rFonts w:ascii="Trebuchet MS" w:hAnsi="Trebuchet MS"/>
          <w:b/>
        </w:rPr>
        <w:t>DONNEES</w:t>
      </w:r>
      <w:proofErr w:type="spellEnd"/>
      <w:r w:rsidRPr="00100B7C">
        <w:rPr>
          <w:rFonts w:ascii="Trebuchet MS" w:hAnsi="Trebuchet MS"/>
          <w:b/>
        </w:rPr>
        <w:t xml:space="preserve"> </w:t>
      </w:r>
      <w:proofErr w:type="spellStart"/>
      <w:r w:rsidRPr="00100B7C">
        <w:rPr>
          <w:rFonts w:ascii="Trebuchet MS" w:hAnsi="Trebuchet MS"/>
          <w:b/>
        </w:rPr>
        <w:t>POUR</w:t>
      </w:r>
      <w:proofErr w:type="spellEnd"/>
      <w:r w:rsidRPr="00100B7C">
        <w:rPr>
          <w:rFonts w:ascii="Trebuchet MS" w:hAnsi="Trebuchet MS"/>
          <w:b/>
        </w:rPr>
        <w:t xml:space="preserve"> LA </w:t>
      </w:r>
      <w:proofErr w:type="spellStart"/>
      <w:r w:rsidRPr="00100B7C">
        <w:rPr>
          <w:rFonts w:ascii="Trebuchet MS" w:hAnsi="Trebuchet MS"/>
          <w:b/>
        </w:rPr>
        <w:t>FACTURATION</w:t>
      </w:r>
      <w:proofErr w:type="spellEnd"/>
    </w:p>
    <w:p w:rsidR="005534CE" w:rsidRPr="00100B7C" w:rsidRDefault="005534CE" w:rsidP="005534CE">
      <w:pPr>
        <w:rPr>
          <w:rFonts w:ascii="Trebuchet MS" w:hAnsi="Trebuchet MS"/>
        </w:rPr>
      </w:pPr>
    </w:p>
    <w:p w:rsidR="005534CE" w:rsidRPr="001260EF" w:rsidRDefault="00100B7C" w:rsidP="005534CE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NOM DE LA </w:t>
      </w:r>
      <w:proofErr w:type="spellStart"/>
      <w:r>
        <w:rPr>
          <w:rFonts w:ascii="Trebuchet MS" w:hAnsi="Trebuchet MS"/>
        </w:rPr>
        <w:t>SOCIETE</w:t>
      </w:r>
      <w:proofErr w:type="spellEnd"/>
      <w:r w:rsidR="005534CE">
        <w:rPr>
          <w:rFonts w:ascii="Trebuchet MS" w:hAnsi="Trebuchet MS"/>
        </w:rPr>
        <w:t>*</w:t>
      </w:r>
      <w:r w:rsidR="005534CE">
        <w:rPr>
          <w:rFonts w:ascii="Trebuchet MS" w:hAnsi="Trebuchet MS"/>
        </w:rPr>
        <w:br/>
      </w:r>
      <w:sdt>
        <w:sdtPr>
          <w:rPr>
            <w:rFonts w:ascii="Trebuchet MS" w:hAnsi="Trebuchet MS"/>
          </w:rPr>
          <w:id w:val="-547450371"/>
          <w:placeholder>
            <w:docPart w:val="45694C8FE83840ACAD79C7FBF5B72B64"/>
          </w:placeholder>
          <w:showingPlcHdr/>
          <w:text/>
        </w:sdtPr>
        <w:sdtEndPr/>
        <w:sdtContent>
          <w:r w:rsidR="005534CE" w:rsidRPr="00CF5114">
            <w:rPr>
              <w:rStyle w:val="Tekstzastpczy"/>
            </w:rPr>
            <w:t>Kliknij tutaj, aby wprowadzić tekst.</w:t>
          </w:r>
        </w:sdtContent>
      </w:sdt>
    </w:p>
    <w:p w:rsidR="005534CE" w:rsidRDefault="005534CE" w:rsidP="005534CE">
      <w:pPr>
        <w:rPr>
          <w:rFonts w:ascii="Trebuchet MS" w:hAnsi="Trebuchet MS"/>
        </w:rPr>
      </w:pPr>
    </w:p>
    <w:p w:rsidR="005534CE" w:rsidRDefault="00100B7C" w:rsidP="005534CE">
      <w:pPr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RUE</w:t>
      </w:r>
      <w:proofErr w:type="spellEnd"/>
      <w:r w:rsidR="005534CE">
        <w:rPr>
          <w:rFonts w:ascii="Trebuchet MS" w:hAnsi="Trebuchet MS"/>
        </w:rPr>
        <w:t>*</w:t>
      </w:r>
      <w:r w:rsidR="005534CE">
        <w:rPr>
          <w:rFonts w:ascii="Trebuchet MS" w:hAnsi="Trebuchet MS"/>
        </w:rPr>
        <w:br/>
      </w:r>
      <w:sdt>
        <w:sdtPr>
          <w:rPr>
            <w:rFonts w:ascii="Trebuchet MS" w:hAnsi="Trebuchet MS"/>
          </w:rPr>
          <w:id w:val="-116221043"/>
          <w:placeholder>
            <w:docPart w:val="E6677F0EA1E34D0384ACFA463EE481BA"/>
          </w:placeholder>
          <w:showingPlcHdr/>
          <w:text/>
        </w:sdtPr>
        <w:sdtEndPr/>
        <w:sdtContent>
          <w:r w:rsidR="005534CE" w:rsidRPr="00CF5114">
            <w:rPr>
              <w:rStyle w:val="Tekstzastpczy"/>
            </w:rPr>
            <w:t>Kliknij tutaj, aby wprowadzić tekst.</w:t>
          </w:r>
        </w:sdtContent>
      </w:sdt>
    </w:p>
    <w:p w:rsidR="005534CE" w:rsidRDefault="005534CE" w:rsidP="005534CE">
      <w:pPr>
        <w:rPr>
          <w:rFonts w:ascii="Trebuchet MS" w:hAnsi="Trebuchet MS"/>
        </w:rPr>
      </w:pPr>
    </w:p>
    <w:p w:rsidR="005534CE" w:rsidRDefault="00100B7C" w:rsidP="005534CE">
      <w:pPr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CODE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POSTAL</w:t>
      </w:r>
      <w:proofErr w:type="spellEnd"/>
      <w:r w:rsidR="005534CE">
        <w:rPr>
          <w:rFonts w:ascii="Trebuchet MS" w:hAnsi="Trebuchet MS"/>
        </w:rPr>
        <w:t>*</w:t>
      </w:r>
    </w:p>
    <w:sdt>
      <w:sdtPr>
        <w:rPr>
          <w:rFonts w:ascii="Trebuchet MS" w:hAnsi="Trebuchet MS"/>
        </w:rPr>
        <w:id w:val="-1388413007"/>
        <w:placeholder>
          <w:docPart w:val="E52B75F7921840AF82593B0EA14032DE"/>
        </w:placeholder>
        <w:showingPlcHdr/>
        <w:text/>
      </w:sdtPr>
      <w:sdtEndPr/>
      <w:sdtContent>
        <w:p w:rsidR="005534CE" w:rsidRDefault="005534CE" w:rsidP="005534CE">
          <w:pPr>
            <w:rPr>
              <w:rFonts w:ascii="Trebuchet MS" w:hAnsi="Trebuchet MS"/>
            </w:rPr>
          </w:pPr>
          <w:r w:rsidRPr="00CF5114">
            <w:rPr>
              <w:rStyle w:val="Tekstzastpczy"/>
            </w:rPr>
            <w:t>Kliknij tutaj, aby wprowadzić tekst.</w:t>
          </w:r>
        </w:p>
      </w:sdtContent>
    </w:sdt>
    <w:p w:rsidR="005534CE" w:rsidRDefault="005534CE" w:rsidP="005534CE">
      <w:pPr>
        <w:rPr>
          <w:rFonts w:ascii="Trebuchet MS" w:hAnsi="Trebuchet MS"/>
        </w:rPr>
      </w:pPr>
    </w:p>
    <w:p w:rsidR="005534CE" w:rsidRPr="001260EF" w:rsidRDefault="00100B7C" w:rsidP="005534CE">
      <w:pPr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VILLE</w:t>
      </w:r>
      <w:proofErr w:type="spellEnd"/>
      <w:r w:rsidR="005534CE">
        <w:rPr>
          <w:rFonts w:ascii="Trebuchet MS" w:hAnsi="Trebuchet MS"/>
        </w:rPr>
        <w:t>*</w:t>
      </w:r>
    </w:p>
    <w:sdt>
      <w:sdtPr>
        <w:rPr>
          <w:rFonts w:ascii="Trebuchet MS" w:hAnsi="Trebuchet MS"/>
        </w:rPr>
        <w:id w:val="183799007"/>
        <w:placeholder>
          <w:docPart w:val="0B76406DD0274575B9B854E9FA574C54"/>
        </w:placeholder>
      </w:sdtPr>
      <w:sdtEndPr/>
      <w:sdtContent>
        <w:sdt>
          <w:sdtPr>
            <w:rPr>
              <w:rFonts w:ascii="Trebuchet MS" w:hAnsi="Trebuchet MS"/>
            </w:rPr>
            <w:id w:val="-1405370808"/>
            <w:placeholder>
              <w:docPart w:val="54A6BB2AEA5248569BA2C13F1D59B4A6"/>
            </w:placeholder>
            <w:showingPlcHdr/>
            <w:text/>
          </w:sdtPr>
          <w:sdtEndPr/>
          <w:sdtContent>
            <w:p w:rsidR="005534CE" w:rsidRDefault="005534CE" w:rsidP="005534CE">
              <w:pPr>
                <w:rPr>
                  <w:rFonts w:ascii="Trebuchet MS" w:hAnsi="Trebuchet MS"/>
                </w:rPr>
              </w:pPr>
              <w:r w:rsidRPr="00CF5114">
                <w:rPr>
                  <w:rStyle w:val="Tekstzastpczy"/>
                </w:rPr>
                <w:t>Kliknij tutaj, aby wprowadzić tekst.</w:t>
              </w:r>
            </w:p>
          </w:sdtContent>
        </w:sdt>
      </w:sdtContent>
    </w:sdt>
    <w:p w:rsidR="005534CE" w:rsidRDefault="005534CE" w:rsidP="005534CE">
      <w:pPr>
        <w:rPr>
          <w:rFonts w:ascii="Trebuchet MS" w:hAnsi="Trebuchet MS"/>
        </w:rPr>
      </w:pPr>
    </w:p>
    <w:p w:rsidR="005534CE" w:rsidRDefault="005534CE" w:rsidP="005534CE">
      <w:pPr>
        <w:rPr>
          <w:rFonts w:ascii="Trebuchet MS" w:hAnsi="Trebuchet MS"/>
        </w:rPr>
      </w:pPr>
      <w:r w:rsidRPr="001260EF">
        <w:rPr>
          <w:rFonts w:ascii="Trebuchet MS" w:hAnsi="Trebuchet MS"/>
        </w:rPr>
        <w:t>NIP</w:t>
      </w:r>
      <w:r>
        <w:rPr>
          <w:rFonts w:ascii="Trebuchet MS" w:hAnsi="Trebuchet MS"/>
        </w:rPr>
        <w:t>*</w:t>
      </w:r>
    </w:p>
    <w:p w:rsidR="005534CE" w:rsidRDefault="00686148" w:rsidP="005534CE">
      <w:pPr>
        <w:rPr>
          <w:rFonts w:ascii="Trebuchet MS" w:eastAsia="Times New Roman" w:hAnsi="Trebuchet MS"/>
          <w:sz w:val="24"/>
          <w:szCs w:val="24"/>
          <w:lang w:eastAsia="pl-PL"/>
        </w:rPr>
      </w:pPr>
      <w:sdt>
        <w:sdtPr>
          <w:rPr>
            <w:rFonts w:ascii="Trebuchet MS" w:hAnsi="Trebuchet MS"/>
          </w:rPr>
          <w:id w:val="843209803"/>
          <w:placeholder>
            <w:docPart w:val="843022AB48C64FD5930781A724769DB2"/>
          </w:placeholder>
          <w:showingPlcHdr/>
          <w:text/>
        </w:sdtPr>
        <w:sdtEndPr/>
        <w:sdtContent>
          <w:r w:rsidR="005534CE" w:rsidRPr="00CF5114">
            <w:rPr>
              <w:rStyle w:val="Tekstzastpczy"/>
            </w:rPr>
            <w:t>Kliknij tutaj, aby wprowadzić tekst.</w:t>
          </w:r>
        </w:sdtContent>
      </w:sdt>
      <w:r w:rsidR="005534CE">
        <w:rPr>
          <w:rFonts w:ascii="Trebuchet MS" w:hAnsi="Trebuchet MS"/>
        </w:rPr>
        <w:br/>
      </w:r>
    </w:p>
    <w:p w:rsidR="005534CE" w:rsidRPr="00100B7C" w:rsidRDefault="00100B7C" w:rsidP="005534CE">
      <w:pPr>
        <w:rPr>
          <w:rFonts w:ascii="Trebuchet MS" w:hAnsi="Trebuchet MS"/>
          <w:lang w:val="fr-FR"/>
        </w:rPr>
      </w:pPr>
      <w:r>
        <w:rPr>
          <w:rFonts w:ascii="Trebuchet MS" w:eastAsia="Times New Roman" w:hAnsi="Trebuchet MS"/>
          <w:sz w:val="24"/>
          <w:szCs w:val="24"/>
          <w:lang w:val="fr-FR" w:eastAsia="pl-PL"/>
        </w:rPr>
        <w:t>L</w:t>
      </w:r>
      <w:r w:rsidRPr="00100B7C">
        <w:rPr>
          <w:rFonts w:ascii="Trebuchet MS" w:eastAsia="Times New Roman" w:hAnsi="Trebuchet MS"/>
          <w:sz w:val="24"/>
          <w:szCs w:val="24"/>
          <w:lang w:val="fr-FR" w:eastAsia="pl-PL"/>
        </w:rPr>
        <w:t xml:space="preserve">e paiement devra intervenir au plus tard le </w:t>
      </w:r>
      <w:r>
        <w:rPr>
          <w:rFonts w:ascii="Trebuchet MS" w:eastAsia="Times New Roman" w:hAnsi="Trebuchet MS"/>
          <w:b/>
          <w:bCs/>
          <w:sz w:val="24"/>
          <w:szCs w:val="24"/>
          <w:lang w:val="fr-FR" w:eastAsia="pl-PL"/>
        </w:rPr>
        <w:t>20 septembre</w:t>
      </w:r>
      <w:r w:rsidR="005534CE" w:rsidRPr="00100B7C">
        <w:rPr>
          <w:rFonts w:ascii="Trebuchet MS" w:eastAsia="Times New Roman" w:hAnsi="Trebuchet MS"/>
          <w:b/>
          <w:bCs/>
          <w:sz w:val="24"/>
          <w:szCs w:val="24"/>
          <w:lang w:val="fr-FR" w:eastAsia="pl-PL"/>
        </w:rPr>
        <w:t xml:space="preserve"> 2016</w:t>
      </w:r>
      <w:r w:rsidR="005534CE" w:rsidRPr="00100B7C">
        <w:rPr>
          <w:rFonts w:ascii="Trebuchet MS" w:eastAsia="Times New Roman" w:hAnsi="Trebuchet MS"/>
          <w:sz w:val="24"/>
          <w:szCs w:val="24"/>
          <w:lang w:val="fr-FR" w:eastAsia="pl-PL"/>
        </w:rPr>
        <w:t>.</w:t>
      </w:r>
    </w:p>
    <w:p w:rsidR="005534CE" w:rsidRPr="00215843" w:rsidRDefault="00100B7C" w:rsidP="005534CE">
      <w:pPr>
        <w:spacing w:before="100" w:beforeAutospacing="1" w:after="100" w:afterAutospacing="1"/>
        <w:rPr>
          <w:rFonts w:ascii="Trebuchet MS" w:eastAsia="Times New Roman" w:hAnsi="Trebuchet MS"/>
          <w:b/>
          <w:sz w:val="20"/>
          <w:szCs w:val="20"/>
          <w:lang w:val="fr-FR" w:eastAsia="pl-PL"/>
        </w:rPr>
      </w:pPr>
      <w:r w:rsidRPr="00215843">
        <w:rPr>
          <w:rFonts w:ascii="Trebuchet MS" w:eastAsia="Times New Roman" w:hAnsi="Trebuchet MS"/>
          <w:b/>
          <w:sz w:val="20"/>
          <w:szCs w:val="20"/>
          <w:lang w:val="fr-FR" w:eastAsia="pl-PL"/>
        </w:rPr>
        <w:t>DECLARATION</w:t>
      </w:r>
    </w:p>
    <w:p w:rsidR="00100B7C" w:rsidRPr="00215843" w:rsidRDefault="00100B7C" w:rsidP="005534CE">
      <w:pPr>
        <w:rPr>
          <w:rFonts w:ascii="Trebuchet MS" w:eastAsia="Times New Roman" w:hAnsi="Trebuchet MS"/>
          <w:sz w:val="20"/>
          <w:szCs w:val="20"/>
          <w:lang w:val="fr-FR" w:eastAsia="pl-PL"/>
        </w:rPr>
      </w:pPr>
      <w:r w:rsidRPr="00215843">
        <w:rPr>
          <w:rFonts w:ascii="Trebuchet MS" w:eastAsia="Times New Roman" w:hAnsi="Trebuchet MS"/>
          <w:sz w:val="20"/>
          <w:szCs w:val="20"/>
          <w:lang w:val="fr-FR" w:eastAsia="pl-PL"/>
        </w:rPr>
        <w:t xml:space="preserve">Règlement </w:t>
      </w:r>
      <w:r w:rsidR="005534CE" w:rsidRPr="00215843">
        <w:rPr>
          <w:rFonts w:ascii="Trebuchet MS" w:eastAsia="Times New Roman" w:hAnsi="Trebuchet MS"/>
          <w:sz w:val="20"/>
          <w:szCs w:val="20"/>
          <w:lang w:val="fr-FR" w:eastAsia="pl-PL"/>
        </w:rPr>
        <w:t>*</w:t>
      </w:r>
    </w:p>
    <w:p w:rsidR="005534CE" w:rsidRPr="00215843" w:rsidRDefault="00686148" w:rsidP="005534CE">
      <w:pPr>
        <w:spacing w:before="100" w:beforeAutospacing="1" w:after="100" w:afterAutospacing="1"/>
        <w:rPr>
          <w:rFonts w:ascii="Trebuchet MS" w:eastAsia="Times New Roman" w:hAnsi="Trebuchet MS"/>
          <w:sz w:val="20"/>
          <w:szCs w:val="20"/>
          <w:lang w:val="fr-FR" w:eastAsia="pl-PL"/>
        </w:rPr>
      </w:pPr>
      <w:sdt>
        <w:sdtPr>
          <w:rPr>
            <w:rFonts w:ascii="Trebuchet MS" w:eastAsia="Times New Roman" w:hAnsi="Trebuchet MS"/>
            <w:sz w:val="20"/>
            <w:szCs w:val="20"/>
            <w:lang w:val="fr-FR" w:eastAsia="pl-PL"/>
          </w:rPr>
          <w:id w:val="58766341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4CE" w:rsidRPr="00215843">
            <w:rPr>
              <w:rFonts w:ascii="MS Gothic" w:eastAsia="MS Gothic" w:hAnsi="MS Gothic" w:hint="eastAsia"/>
              <w:sz w:val="20"/>
              <w:szCs w:val="20"/>
              <w:lang w:val="fr-FR" w:eastAsia="pl-PL"/>
            </w:rPr>
            <w:t>☐</w:t>
          </w:r>
        </w:sdtContent>
      </w:sdt>
      <w:r w:rsidR="00215843" w:rsidRPr="00215843">
        <w:rPr>
          <w:lang w:val="fr-FR"/>
        </w:rPr>
        <w:t xml:space="preserve"> </w:t>
      </w:r>
      <w:r w:rsidR="00215843" w:rsidRPr="00215843">
        <w:rPr>
          <w:rFonts w:ascii="Trebuchet MS" w:eastAsia="Times New Roman" w:hAnsi="Trebuchet MS"/>
          <w:sz w:val="20"/>
          <w:szCs w:val="20"/>
          <w:lang w:val="fr-FR" w:eastAsia="pl-PL"/>
        </w:rPr>
        <w:t xml:space="preserve">Je confirme que j'ai lu </w:t>
      </w:r>
      <w:r w:rsidR="00215843">
        <w:rPr>
          <w:rFonts w:ascii="Trebuchet MS" w:eastAsia="Times New Roman" w:hAnsi="Trebuchet MS"/>
          <w:sz w:val="20"/>
          <w:szCs w:val="20"/>
          <w:lang w:val="fr-FR" w:eastAsia="pl-PL"/>
        </w:rPr>
        <w:t xml:space="preserve">et j’accepte le </w:t>
      </w:r>
      <w:r w:rsidR="00215843" w:rsidRPr="00215843">
        <w:rPr>
          <w:rFonts w:ascii="Trebuchet MS" w:eastAsia="Times New Roman" w:hAnsi="Trebuchet MS"/>
          <w:sz w:val="20"/>
          <w:szCs w:val="20"/>
          <w:lang w:val="fr-FR" w:eastAsia="pl-PL"/>
        </w:rPr>
        <w:t>Règlement</w:t>
      </w:r>
      <w:r w:rsidR="00215843" w:rsidRPr="00215843">
        <w:rPr>
          <w:rFonts w:ascii="Trebuchet MS" w:eastAsia="Times New Roman" w:hAnsi="Trebuchet MS"/>
          <w:sz w:val="20"/>
          <w:szCs w:val="20"/>
          <w:lang w:val="fr-FR" w:eastAsia="pl-PL"/>
        </w:rPr>
        <w:t xml:space="preserve"> </w:t>
      </w:r>
      <w:r w:rsidR="00215843">
        <w:rPr>
          <w:rFonts w:ascii="Trebuchet MS" w:eastAsia="Times New Roman" w:hAnsi="Trebuchet MS"/>
          <w:sz w:val="20"/>
          <w:szCs w:val="20"/>
          <w:lang w:val="fr-FR" w:eastAsia="pl-PL"/>
        </w:rPr>
        <w:t xml:space="preserve">du 6ème Salon </w:t>
      </w:r>
      <w:proofErr w:type="spellStart"/>
      <w:r w:rsidR="00215843">
        <w:rPr>
          <w:rFonts w:ascii="Trebuchet MS" w:eastAsia="Times New Roman" w:hAnsi="Trebuchet MS"/>
          <w:sz w:val="20"/>
          <w:szCs w:val="20"/>
          <w:lang w:val="fr-FR" w:eastAsia="pl-PL"/>
        </w:rPr>
        <w:t>RSE</w:t>
      </w:r>
      <w:proofErr w:type="spellEnd"/>
      <w:r w:rsidR="00215843">
        <w:rPr>
          <w:rFonts w:ascii="Trebuchet MS" w:eastAsia="Times New Roman" w:hAnsi="Trebuchet MS"/>
          <w:sz w:val="20"/>
          <w:szCs w:val="20"/>
          <w:lang w:val="fr-FR" w:eastAsia="pl-PL"/>
        </w:rPr>
        <w:t xml:space="preserve">.  </w:t>
      </w:r>
    </w:p>
    <w:p w:rsidR="005534CE" w:rsidRPr="00215843" w:rsidRDefault="00215843" w:rsidP="005534CE">
      <w:pPr>
        <w:rPr>
          <w:rFonts w:ascii="Trebuchet MS" w:eastAsia="Times New Roman" w:hAnsi="Trebuchet MS"/>
          <w:sz w:val="20"/>
          <w:szCs w:val="20"/>
          <w:lang w:val="fr-FR" w:eastAsia="pl-PL"/>
        </w:rPr>
      </w:pPr>
      <w:r w:rsidRPr="00215843">
        <w:rPr>
          <w:rFonts w:ascii="Trebuchet MS" w:eastAsia="Times New Roman" w:hAnsi="Trebuchet MS"/>
          <w:sz w:val="20"/>
          <w:szCs w:val="20"/>
          <w:lang w:val="fr-FR" w:eastAsia="pl-PL"/>
        </w:rPr>
        <w:t xml:space="preserve">Traitement des données personnelles </w:t>
      </w:r>
      <w:r w:rsidR="005534CE" w:rsidRPr="00215843">
        <w:rPr>
          <w:rFonts w:ascii="Trebuchet MS" w:eastAsia="Times New Roman" w:hAnsi="Trebuchet MS"/>
          <w:sz w:val="20"/>
          <w:szCs w:val="20"/>
          <w:lang w:val="fr-FR" w:eastAsia="pl-PL"/>
        </w:rPr>
        <w:t>*</w:t>
      </w:r>
    </w:p>
    <w:p w:rsidR="005534CE" w:rsidRPr="00215843" w:rsidRDefault="005534CE" w:rsidP="005534CE">
      <w:pPr>
        <w:rPr>
          <w:rFonts w:ascii="Trebuchet MS" w:eastAsia="Times New Roman" w:hAnsi="Trebuchet MS"/>
          <w:sz w:val="20"/>
          <w:szCs w:val="20"/>
          <w:lang w:val="fr-FR" w:eastAsia="pl-PL"/>
        </w:rPr>
      </w:pPr>
    </w:p>
    <w:p w:rsidR="005534CE" w:rsidRPr="00215843" w:rsidRDefault="00686148" w:rsidP="005534CE">
      <w:pPr>
        <w:rPr>
          <w:rFonts w:ascii="Trebuchet MS" w:eastAsia="Times New Roman" w:hAnsi="Trebuchet MS"/>
          <w:sz w:val="20"/>
          <w:szCs w:val="20"/>
          <w:lang w:val="fr-FR" w:eastAsia="pl-PL"/>
        </w:rPr>
      </w:pPr>
      <w:sdt>
        <w:sdtPr>
          <w:rPr>
            <w:rFonts w:ascii="Trebuchet MS" w:eastAsia="Times New Roman" w:hAnsi="Trebuchet MS"/>
            <w:sz w:val="20"/>
            <w:szCs w:val="20"/>
            <w:lang w:val="fr-FR" w:eastAsia="pl-PL"/>
          </w:rPr>
          <w:id w:val="257491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4CE" w:rsidRPr="00215843">
            <w:rPr>
              <w:rFonts w:ascii="Segoe UI Symbol" w:eastAsia="MS Gothic" w:hAnsi="Segoe UI Symbol" w:cs="Segoe UI Symbol"/>
              <w:sz w:val="20"/>
              <w:szCs w:val="20"/>
              <w:lang w:val="fr-FR" w:eastAsia="pl-PL"/>
            </w:rPr>
            <w:t>☐</w:t>
          </w:r>
        </w:sdtContent>
      </w:sdt>
      <w:r w:rsidR="00215843" w:rsidRPr="00215843">
        <w:rPr>
          <w:lang w:val="fr-FR"/>
        </w:rPr>
        <w:t xml:space="preserve"> </w:t>
      </w:r>
      <w:r w:rsidR="00215843" w:rsidRPr="00215843">
        <w:rPr>
          <w:rFonts w:ascii="Trebuchet MS" w:eastAsia="Times New Roman" w:hAnsi="Trebuchet MS"/>
          <w:sz w:val="20"/>
          <w:szCs w:val="20"/>
          <w:lang w:val="fr-FR" w:eastAsia="pl-PL"/>
        </w:rPr>
        <w:t xml:space="preserve">Conformément à la loi du. 29.08.1997. Sur la protection des données personnelles, JO N ° 133, point. 883 je suis d'accord sur le traitement des données personnelles par Forum </w:t>
      </w:r>
      <w:proofErr w:type="spellStart"/>
      <w:r w:rsidR="00215843" w:rsidRPr="00215843">
        <w:rPr>
          <w:rFonts w:ascii="Trebuchet MS" w:eastAsia="Times New Roman" w:hAnsi="Trebuchet MS"/>
          <w:sz w:val="20"/>
          <w:szCs w:val="20"/>
          <w:lang w:val="fr-FR" w:eastAsia="pl-PL"/>
        </w:rPr>
        <w:t>Odpowiedzialnego</w:t>
      </w:r>
      <w:proofErr w:type="spellEnd"/>
      <w:r w:rsidR="00215843" w:rsidRPr="00215843">
        <w:rPr>
          <w:rFonts w:ascii="Trebuchet MS" w:eastAsia="Times New Roman" w:hAnsi="Trebuchet MS"/>
          <w:sz w:val="20"/>
          <w:szCs w:val="20"/>
          <w:lang w:val="fr-FR" w:eastAsia="pl-PL"/>
        </w:rPr>
        <w:t xml:space="preserve"> </w:t>
      </w:r>
      <w:proofErr w:type="spellStart"/>
      <w:r w:rsidR="00215843" w:rsidRPr="00215843">
        <w:rPr>
          <w:rFonts w:ascii="Trebuchet MS" w:eastAsia="Times New Roman" w:hAnsi="Trebuchet MS"/>
          <w:sz w:val="20"/>
          <w:szCs w:val="20"/>
          <w:lang w:val="fr-FR" w:eastAsia="pl-PL"/>
        </w:rPr>
        <w:t>Biznesu</w:t>
      </w:r>
      <w:proofErr w:type="spellEnd"/>
      <w:r w:rsidR="00215843" w:rsidRPr="00215843">
        <w:rPr>
          <w:rFonts w:ascii="Trebuchet MS" w:eastAsia="Times New Roman" w:hAnsi="Trebuchet MS"/>
          <w:sz w:val="20"/>
          <w:szCs w:val="20"/>
          <w:lang w:val="fr-FR" w:eastAsia="pl-PL"/>
        </w:rPr>
        <w:t xml:space="preserve"> et la Chambre de Commerce et d’Industrie France Pologne pour les besoins de l'organisation du Salon </w:t>
      </w:r>
      <w:proofErr w:type="spellStart"/>
      <w:r w:rsidR="00215843" w:rsidRPr="00215843">
        <w:rPr>
          <w:rFonts w:ascii="Trebuchet MS" w:eastAsia="Times New Roman" w:hAnsi="Trebuchet MS"/>
          <w:sz w:val="20"/>
          <w:szCs w:val="20"/>
          <w:lang w:val="fr-FR" w:eastAsia="pl-PL"/>
        </w:rPr>
        <w:t>RSE</w:t>
      </w:r>
      <w:proofErr w:type="spellEnd"/>
      <w:r w:rsidR="00215843" w:rsidRPr="00215843">
        <w:rPr>
          <w:rFonts w:ascii="Trebuchet MS" w:eastAsia="Times New Roman" w:hAnsi="Trebuchet MS"/>
          <w:sz w:val="20"/>
          <w:szCs w:val="20"/>
          <w:lang w:val="fr-FR" w:eastAsia="pl-PL"/>
        </w:rPr>
        <w:t xml:space="preserve">, des conférences et </w:t>
      </w:r>
      <w:r w:rsidR="00215843">
        <w:rPr>
          <w:rFonts w:ascii="Trebuchet MS" w:eastAsia="Times New Roman" w:hAnsi="Trebuchet MS"/>
          <w:sz w:val="20"/>
          <w:szCs w:val="20"/>
          <w:lang w:val="fr-FR" w:eastAsia="pl-PL"/>
        </w:rPr>
        <w:t xml:space="preserve">des </w:t>
      </w:r>
      <w:r w:rsidR="00215843" w:rsidRPr="00215843">
        <w:rPr>
          <w:rFonts w:ascii="Trebuchet MS" w:eastAsia="Times New Roman" w:hAnsi="Trebuchet MS"/>
          <w:sz w:val="20"/>
          <w:szCs w:val="20"/>
          <w:lang w:val="fr-FR" w:eastAsia="pl-PL"/>
        </w:rPr>
        <w:t>formations.</w:t>
      </w:r>
      <w:r w:rsidR="00215843">
        <w:rPr>
          <w:rFonts w:ascii="Trebuchet MS" w:eastAsia="Times New Roman" w:hAnsi="Trebuchet MS"/>
          <w:sz w:val="20"/>
          <w:szCs w:val="20"/>
          <w:lang w:val="fr-FR" w:eastAsia="pl-PL"/>
        </w:rPr>
        <w:t xml:space="preserve"> </w:t>
      </w:r>
      <w:r w:rsidR="00215843" w:rsidRPr="00215843">
        <w:rPr>
          <w:rFonts w:ascii="Trebuchet MS" w:eastAsia="Times New Roman" w:hAnsi="Trebuchet MS"/>
          <w:sz w:val="20"/>
          <w:szCs w:val="20"/>
          <w:lang w:val="fr-FR" w:eastAsia="pl-PL"/>
        </w:rPr>
        <w:t xml:space="preserve">Je reconnais que le contrôleur est </w:t>
      </w:r>
      <w:proofErr w:type="spellStart"/>
      <w:r w:rsidR="005534CE" w:rsidRPr="00215843">
        <w:rPr>
          <w:rFonts w:ascii="Trebuchet MS" w:eastAsia="Times New Roman" w:hAnsi="Trebuchet MS"/>
          <w:sz w:val="20"/>
          <w:szCs w:val="20"/>
          <w:lang w:val="fr-FR" w:eastAsia="pl-PL"/>
        </w:rPr>
        <w:t>Stowarzyszenie</w:t>
      </w:r>
      <w:proofErr w:type="spellEnd"/>
      <w:r w:rsidR="005534CE" w:rsidRPr="00215843">
        <w:rPr>
          <w:rFonts w:ascii="Trebuchet MS" w:eastAsia="Times New Roman" w:hAnsi="Trebuchet MS"/>
          <w:sz w:val="20"/>
          <w:szCs w:val="20"/>
          <w:lang w:val="fr-FR" w:eastAsia="pl-PL"/>
        </w:rPr>
        <w:t xml:space="preserve"> Forum </w:t>
      </w:r>
      <w:proofErr w:type="spellStart"/>
      <w:r w:rsidR="005534CE" w:rsidRPr="00215843">
        <w:rPr>
          <w:rFonts w:ascii="Trebuchet MS" w:eastAsia="Times New Roman" w:hAnsi="Trebuchet MS"/>
          <w:sz w:val="20"/>
          <w:szCs w:val="20"/>
          <w:lang w:val="fr-FR" w:eastAsia="pl-PL"/>
        </w:rPr>
        <w:t>Odpowiedzialnego</w:t>
      </w:r>
      <w:proofErr w:type="spellEnd"/>
      <w:r w:rsidR="005534CE" w:rsidRPr="00215843">
        <w:rPr>
          <w:rFonts w:ascii="Trebuchet MS" w:eastAsia="Times New Roman" w:hAnsi="Trebuchet MS"/>
          <w:sz w:val="20"/>
          <w:szCs w:val="20"/>
          <w:lang w:val="fr-FR" w:eastAsia="pl-PL"/>
        </w:rPr>
        <w:t xml:space="preserve"> </w:t>
      </w:r>
      <w:proofErr w:type="spellStart"/>
      <w:r w:rsidR="005534CE" w:rsidRPr="00215843">
        <w:rPr>
          <w:rFonts w:ascii="Trebuchet MS" w:eastAsia="Times New Roman" w:hAnsi="Trebuchet MS"/>
          <w:sz w:val="20"/>
          <w:szCs w:val="20"/>
          <w:lang w:val="fr-FR" w:eastAsia="pl-PL"/>
        </w:rPr>
        <w:t>Biznesu</w:t>
      </w:r>
      <w:proofErr w:type="spellEnd"/>
      <w:r w:rsidR="005534CE" w:rsidRPr="00215843">
        <w:rPr>
          <w:rFonts w:ascii="Trebuchet MS" w:eastAsia="Times New Roman" w:hAnsi="Trebuchet MS"/>
          <w:sz w:val="20"/>
          <w:szCs w:val="20"/>
          <w:lang w:val="fr-FR" w:eastAsia="pl-PL"/>
        </w:rPr>
        <w:t xml:space="preserve">, </w:t>
      </w:r>
      <w:r w:rsidR="00215843" w:rsidRPr="00215843">
        <w:rPr>
          <w:rFonts w:ascii="Trebuchet MS" w:eastAsia="Times New Roman" w:hAnsi="Trebuchet MS"/>
          <w:sz w:val="20"/>
          <w:szCs w:val="20"/>
          <w:lang w:val="fr-FR" w:eastAsia="pl-PL"/>
        </w:rPr>
        <w:t xml:space="preserve">situé 5/20, rue </w:t>
      </w:r>
      <w:proofErr w:type="spellStart"/>
      <w:r w:rsidR="00215843" w:rsidRPr="00215843">
        <w:rPr>
          <w:rFonts w:ascii="Trebuchet MS" w:eastAsia="Times New Roman" w:hAnsi="Trebuchet MS"/>
          <w:sz w:val="20"/>
          <w:szCs w:val="20"/>
          <w:lang w:val="fr-FR" w:eastAsia="pl-PL"/>
        </w:rPr>
        <w:t>Szpitalna</w:t>
      </w:r>
      <w:proofErr w:type="spellEnd"/>
      <w:r w:rsidR="005534CE" w:rsidRPr="00215843">
        <w:rPr>
          <w:rFonts w:ascii="Trebuchet MS" w:eastAsia="Times New Roman" w:hAnsi="Trebuchet MS"/>
          <w:sz w:val="20"/>
          <w:szCs w:val="20"/>
          <w:lang w:val="fr-FR" w:eastAsia="pl-PL"/>
        </w:rPr>
        <w:t>, 00-031</w:t>
      </w:r>
      <w:r w:rsidR="00215843" w:rsidRPr="00215843">
        <w:rPr>
          <w:rFonts w:ascii="Trebuchet MS" w:eastAsia="Times New Roman" w:hAnsi="Trebuchet MS"/>
          <w:sz w:val="20"/>
          <w:szCs w:val="20"/>
          <w:lang w:val="fr-FR" w:eastAsia="pl-PL"/>
        </w:rPr>
        <w:t xml:space="preserve"> à Varsovie et </w:t>
      </w:r>
      <w:r w:rsidR="005534CE" w:rsidRPr="00215843">
        <w:rPr>
          <w:rFonts w:ascii="Trebuchet MS" w:eastAsia="Times New Roman" w:hAnsi="Trebuchet MS"/>
          <w:sz w:val="20"/>
          <w:szCs w:val="20"/>
          <w:lang w:val="fr-FR" w:eastAsia="pl-PL"/>
        </w:rPr>
        <w:t xml:space="preserve"> </w:t>
      </w:r>
      <w:r w:rsidR="00215843" w:rsidRPr="00215843">
        <w:rPr>
          <w:rFonts w:ascii="Trebuchet MS" w:eastAsia="Times New Roman" w:hAnsi="Trebuchet MS"/>
          <w:sz w:val="20"/>
          <w:szCs w:val="20"/>
          <w:lang w:val="fr-FR" w:eastAsia="pl-PL"/>
        </w:rPr>
        <w:t>la Chambre de Commerce et d’Industrie France Pologne</w:t>
      </w:r>
      <w:r w:rsidR="005534CE" w:rsidRPr="00215843">
        <w:rPr>
          <w:rFonts w:ascii="Trebuchet MS" w:eastAsia="Times New Roman" w:hAnsi="Trebuchet MS"/>
          <w:sz w:val="20"/>
          <w:szCs w:val="20"/>
          <w:lang w:val="fr-FR" w:eastAsia="pl-PL"/>
        </w:rPr>
        <w:t xml:space="preserve">, </w:t>
      </w:r>
      <w:r w:rsidR="00215843" w:rsidRPr="00215843">
        <w:rPr>
          <w:rFonts w:ascii="Trebuchet MS" w:eastAsia="Times New Roman" w:hAnsi="Trebuchet MS"/>
          <w:sz w:val="20"/>
          <w:szCs w:val="20"/>
          <w:lang w:val="fr-FR" w:eastAsia="pl-PL"/>
        </w:rPr>
        <w:t xml:space="preserve">situé </w:t>
      </w:r>
      <w:r w:rsidR="00215843">
        <w:rPr>
          <w:rFonts w:ascii="Trebuchet MS" w:eastAsia="Times New Roman" w:hAnsi="Trebuchet MS"/>
          <w:sz w:val="20"/>
          <w:szCs w:val="20"/>
          <w:lang w:val="fr-FR" w:eastAsia="pl-PL"/>
        </w:rPr>
        <w:t>8 rue,</w:t>
      </w:r>
      <w:r w:rsidR="005534CE" w:rsidRPr="00215843">
        <w:rPr>
          <w:rFonts w:ascii="Trebuchet MS" w:eastAsia="Times New Roman" w:hAnsi="Trebuchet MS"/>
          <w:sz w:val="20"/>
          <w:szCs w:val="20"/>
          <w:lang w:val="fr-FR" w:eastAsia="pl-PL"/>
        </w:rPr>
        <w:t xml:space="preserve"> </w:t>
      </w:r>
      <w:proofErr w:type="spellStart"/>
      <w:r w:rsidR="005534CE" w:rsidRPr="00215843">
        <w:rPr>
          <w:rFonts w:ascii="Trebuchet MS" w:eastAsia="Times New Roman" w:hAnsi="Trebuchet MS"/>
          <w:sz w:val="20"/>
          <w:szCs w:val="20"/>
          <w:lang w:val="fr-FR" w:eastAsia="pl-PL"/>
        </w:rPr>
        <w:t>Widok</w:t>
      </w:r>
      <w:proofErr w:type="spellEnd"/>
      <w:r w:rsidR="005534CE" w:rsidRPr="00215843">
        <w:rPr>
          <w:rFonts w:ascii="Trebuchet MS" w:eastAsia="Times New Roman" w:hAnsi="Trebuchet MS"/>
          <w:sz w:val="20"/>
          <w:szCs w:val="20"/>
          <w:lang w:val="fr-FR" w:eastAsia="pl-PL"/>
        </w:rPr>
        <w:t xml:space="preserve"> 8, 00-023 </w:t>
      </w:r>
      <w:r w:rsidR="00215843">
        <w:rPr>
          <w:rFonts w:ascii="Trebuchet MS" w:eastAsia="Times New Roman" w:hAnsi="Trebuchet MS"/>
          <w:sz w:val="20"/>
          <w:szCs w:val="20"/>
          <w:lang w:val="fr-FR" w:eastAsia="pl-PL"/>
        </w:rPr>
        <w:t xml:space="preserve">à Varsovie. </w:t>
      </w:r>
    </w:p>
    <w:p w:rsidR="005534CE" w:rsidRPr="00215843" w:rsidRDefault="005534CE" w:rsidP="005534CE">
      <w:pPr>
        <w:rPr>
          <w:rFonts w:ascii="Trebuchet MS" w:eastAsia="Times New Roman" w:hAnsi="Trebuchet MS"/>
          <w:sz w:val="20"/>
          <w:szCs w:val="20"/>
          <w:lang w:val="fr-FR" w:eastAsia="pl-PL"/>
        </w:rPr>
      </w:pPr>
      <w:r w:rsidRPr="00215843">
        <w:rPr>
          <w:rFonts w:ascii="Trebuchet MS" w:eastAsia="Times New Roman" w:hAnsi="Trebuchet MS"/>
          <w:sz w:val="20"/>
          <w:szCs w:val="20"/>
          <w:lang w:val="fr-FR" w:eastAsia="pl-PL"/>
        </w:rPr>
        <w:br/>
      </w:r>
      <w:r w:rsidR="00215843" w:rsidRPr="00215843">
        <w:rPr>
          <w:rFonts w:ascii="Trebuchet MS" w:eastAsia="Times New Roman" w:hAnsi="Trebuchet MS"/>
          <w:sz w:val="20"/>
          <w:szCs w:val="20"/>
          <w:lang w:val="fr-FR" w:eastAsia="pl-PL"/>
        </w:rPr>
        <w:t>Paiement</w:t>
      </w:r>
      <w:r w:rsidRPr="00215843">
        <w:rPr>
          <w:rFonts w:ascii="Trebuchet MS" w:eastAsia="Times New Roman" w:hAnsi="Trebuchet MS"/>
          <w:sz w:val="20"/>
          <w:szCs w:val="20"/>
          <w:lang w:val="fr-FR" w:eastAsia="pl-PL"/>
        </w:rPr>
        <w:t>*</w:t>
      </w:r>
    </w:p>
    <w:p w:rsidR="005534CE" w:rsidRPr="00215843" w:rsidRDefault="005534CE" w:rsidP="005534CE">
      <w:pPr>
        <w:rPr>
          <w:rFonts w:ascii="Trebuchet MS" w:eastAsia="Times New Roman" w:hAnsi="Trebuchet MS"/>
          <w:sz w:val="20"/>
          <w:szCs w:val="20"/>
          <w:lang w:val="fr-FR" w:eastAsia="pl-PL"/>
        </w:rPr>
      </w:pPr>
    </w:p>
    <w:p w:rsidR="0063679A" w:rsidRPr="0063679A" w:rsidRDefault="00686148" w:rsidP="005534CE">
      <w:pPr>
        <w:rPr>
          <w:rFonts w:ascii="Trebuchet MS" w:eastAsia="Times New Roman" w:hAnsi="Trebuchet MS"/>
          <w:sz w:val="20"/>
          <w:szCs w:val="20"/>
          <w:lang w:eastAsia="pl-PL"/>
        </w:rPr>
      </w:pPr>
      <w:sdt>
        <w:sdtPr>
          <w:rPr>
            <w:rFonts w:ascii="Trebuchet MS" w:eastAsia="Times New Roman" w:hAnsi="Trebuchet MS"/>
            <w:sz w:val="20"/>
            <w:szCs w:val="20"/>
            <w:lang w:val="fr-FR" w:eastAsia="pl-PL"/>
          </w:rPr>
          <w:id w:val="-1311938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4CE" w:rsidRPr="00215843">
            <w:rPr>
              <w:rFonts w:ascii="Segoe UI Symbol" w:eastAsia="MS Gothic" w:hAnsi="Segoe UI Symbol" w:cs="Segoe UI Symbol"/>
              <w:sz w:val="20"/>
              <w:szCs w:val="20"/>
              <w:lang w:val="fr-FR" w:eastAsia="pl-PL"/>
            </w:rPr>
            <w:t>☐</w:t>
          </w:r>
        </w:sdtContent>
      </w:sdt>
      <w:r w:rsidR="00215843" w:rsidRPr="00215843">
        <w:rPr>
          <w:lang w:val="fr-FR"/>
        </w:rPr>
        <w:t xml:space="preserve"> </w:t>
      </w:r>
      <w:r w:rsidR="00215843" w:rsidRPr="00215843">
        <w:rPr>
          <w:rFonts w:ascii="Trebuchet MS" w:eastAsia="Times New Roman" w:hAnsi="Trebuchet MS"/>
          <w:sz w:val="20"/>
          <w:szCs w:val="20"/>
          <w:lang w:val="fr-FR" w:eastAsia="pl-PL"/>
        </w:rPr>
        <w:t>En envoyant le formulaire de demande, je me engage à payer le</w:t>
      </w:r>
      <w:r w:rsidR="00215843">
        <w:rPr>
          <w:rFonts w:ascii="Trebuchet MS" w:eastAsia="Times New Roman" w:hAnsi="Trebuchet MS"/>
          <w:sz w:val="20"/>
          <w:szCs w:val="20"/>
          <w:lang w:val="fr-FR" w:eastAsia="pl-PL"/>
        </w:rPr>
        <w:t xml:space="preserve">s frais pour le stand. </w:t>
      </w:r>
      <w:r w:rsidR="00215843" w:rsidRPr="0063679A">
        <w:rPr>
          <w:rFonts w:ascii="Trebuchet MS" w:eastAsia="Times New Roman" w:hAnsi="Trebuchet MS"/>
          <w:sz w:val="20"/>
          <w:szCs w:val="20"/>
          <w:lang w:val="fr-FR" w:eastAsia="pl-PL"/>
        </w:rPr>
        <w:t>Je suis d'accord à facturer et recevoir par e-mail.</w:t>
      </w:r>
      <w:r w:rsidR="0063679A" w:rsidRPr="0063679A">
        <w:rPr>
          <w:lang w:val="fr-FR"/>
        </w:rPr>
        <w:t xml:space="preserve"> </w:t>
      </w:r>
      <w:proofErr w:type="spellStart"/>
      <w:r w:rsidR="0063679A" w:rsidRPr="0063679A">
        <w:rPr>
          <w:rFonts w:ascii="Trebuchet MS" w:eastAsia="Times New Roman" w:hAnsi="Trebuchet MS"/>
          <w:sz w:val="20"/>
          <w:szCs w:val="20"/>
          <w:lang w:eastAsia="pl-PL"/>
        </w:rPr>
        <w:t>J'accepte</w:t>
      </w:r>
      <w:proofErr w:type="spellEnd"/>
      <w:r w:rsidR="0063679A" w:rsidRPr="0063679A">
        <w:rPr>
          <w:rFonts w:ascii="Trebuchet MS" w:eastAsia="Times New Roman" w:hAnsi="Trebuchet MS"/>
          <w:sz w:val="20"/>
          <w:szCs w:val="20"/>
          <w:lang w:eastAsia="pl-PL"/>
        </w:rPr>
        <w:t xml:space="preserve"> de </w:t>
      </w:r>
      <w:proofErr w:type="spellStart"/>
      <w:r w:rsidR="0063679A" w:rsidRPr="0063679A">
        <w:rPr>
          <w:rFonts w:ascii="Trebuchet MS" w:eastAsia="Times New Roman" w:hAnsi="Trebuchet MS"/>
          <w:sz w:val="20"/>
          <w:szCs w:val="20"/>
          <w:lang w:eastAsia="pl-PL"/>
        </w:rPr>
        <w:t>recevoir</w:t>
      </w:r>
      <w:proofErr w:type="spellEnd"/>
      <w:r w:rsidR="0063679A" w:rsidRPr="0063679A">
        <w:rPr>
          <w:rFonts w:ascii="Trebuchet MS" w:eastAsia="Times New Roman" w:hAnsi="Trebuchet MS"/>
          <w:sz w:val="20"/>
          <w:szCs w:val="20"/>
          <w:lang w:eastAsia="pl-PL"/>
        </w:rPr>
        <w:t xml:space="preserve"> la </w:t>
      </w:r>
      <w:proofErr w:type="spellStart"/>
      <w:r w:rsidR="0063679A" w:rsidRPr="0063679A">
        <w:rPr>
          <w:rFonts w:ascii="Trebuchet MS" w:eastAsia="Times New Roman" w:hAnsi="Trebuchet MS"/>
          <w:sz w:val="20"/>
          <w:szCs w:val="20"/>
          <w:lang w:eastAsia="pl-PL"/>
        </w:rPr>
        <w:t>facture</w:t>
      </w:r>
      <w:proofErr w:type="spellEnd"/>
      <w:r w:rsidR="0063679A" w:rsidRPr="0063679A">
        <w:rPr>
          <w:rFonts w:ascii="Trebuchet MS" w:eastAsia="Times New Roman" w:hAnsi="Trebuchet MS"/>
          <w:sz w:val="20"/>
          <w:szCs w:val="20"/>
          <w:lang w:eastAsia="pl-PL"/>
        </w:rPr>
        <w:t xml:space="preserve"> par email.</w:t>
      </w:r>
    </w:p>
    <w:p w:rsidR="0063679A" w:rsidRDefault="0063679A" w:rsidP="005534CE">
      <w:pPr>
        <w:ind w:left="360"/>
        <w:rPr>
          <w:rFonts w:ascii="Trebuchet MS" w:hAnsi="Trebuchet MS"/>
        </w:rPr>
      </w:pPr>
    </w:p>
    <w:p w:rsidR="003B5325" w:rsidRDefault="0063679A" w:rsidP="005534CE">
      <w:pPr>
        <w:ind w:left="360"/>
        <w:rPr>
          <w:rFonts w:ascii="Trebuchet MS" w:hAnsi="Trebuchet MS"/>
        </w:rPr>
      </w:pPr>
      <w:r>
        <w:rPr>
          <w:rFonts w:ascii="Trebuchet MS" w:hAnsi="Trebuchet MS"/>
        </w:rPr>
        <w:t xml:space="preserve">* - </w:t>
      </w:r>
      <w:proofErr w:type="spellStart"/>
      <w:r>
        <w:rPr>
          <w:rFonts w:ascii="Trebuchet MS" w:hAnsi="Trebuchet MS"/>
        </w:rPr>
        <w:t>champs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obligatoires</w:t>
      </w:r>
      <w:proofErr w:type="spellEnd"/>
    </w:p>
    <w:p w:rsidR="00A3736F" w:rsidRDefault="00A3736F" w:rsidP="005534CE">
      <w:pPr>
        <w:ind w:left="360"/>
        <w:rPr>
          <w:rFonts w:ascii="Trebuchet MS" w:hAnsi="Trebuchet MS"/>
        </w:rPr>
      </w:pPr>
    </w:p>
    <w:p w:rsidR="00A3736F" w:rsidRDefault="00A3736F" w:rsidP="005534CE">
      <w:pPr>
        <w:ind w:left="360"/>
        <w:rPr>
          <w:rFonts w:ascii="Trebuchet MS" w:hAnsi="Trebuchet MS"/>
        </w:rPr>
      </w:pPr>
    </w:p>
    <w:p w:rsidR="00A3736F" w:rsidRDefault="00A3736F" w:rsidP="005534CE">
      <w:pPr>
        <w:ind w:left="360"/>
        <w:rPr>
          <w:rFonts w:ascii="Trebuchet MS" w:hAnsi="Trebuchet MS"/>
        </w:rPr>
      </w:pPr>
    </w:p>
    <w:p w:rsidR="00A3736F" w:rsidRDefault="00A3736F" w:rsidP="00A3736F">
      <w:pPr>
        <w:ind w:left="360"/>
        <w:jc w:val="right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DATE</w:t>
      </w:r>
      <w:proofErr w:type="spellEnd"/>
      <w:r>
        <w:rPr>
          <w:rFonts w:ascii="Trebuchet MS" w:hAnsi="Trebuchet MS"/>
        </w:rPr>
        <w:t xml:space="preserve">  /   </w:t>
      </w:r>
      <w:proofErr w:type="spellStart"/>
      <w:r>
        <w:rPr>
          <w:rFonts w:ascii="Trebuchet MS" w:hAnsi="Trebuchet MS"/>
        </w:rPr>
        <w:t>SIGNATURE</w:t>
      </w:r>
      <w:proofErr w:type="spellEnd"/>
    </w:p>
    <w:p w:rsidR="00A3736F" w:rsidRDefault="00A3736F" w:rsidP="00A3736F">
      <w:pPr>
        <w:ind w:left="360"/>
        <w:jc w:val="right"/>
        <w:rPr>
          <w:rFonts w:ascii="Trebuchet MS" w:hAnsi="Trebuchet MS"/>
        </w:rPr>
      </w:pPr>
    </w:p>
    <w:p w:rsidR="00A3736F" w:rsidRDefault="00A3736F" w:rsidP="00A3736F">
      <w:pPr>
        <w:ind w:left="360"/>
        <w:jc w:val="right"/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……………………………………..</w:t>
      </w:r>
    </w:p>
    <w:p w:rsidR="00A3736F" w:rsidRPr="005534CE" w:rsidRDefault="00A3736F" w:rsidP="00A3736F">
      <w:pPr>
        <w:spacing w:after="160" w:line="259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</w:p>
    <w:sectPr w:rsidR="00A3736F" w:rsidRPr="005534CE" w:rsidSect="00DF0072">
      <w:headerReference w:type="default" r:id="rId6"/>
      <w:footerReference w:type="default" r:id="rId7"/>
      <w:pgSz w:w="11906" w:h="16838"/>
      <w:pgMar w:top="1417" w:right="1417" w:bottom="1417" w:left="1417" w:header="0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0DE" w:rsidRDefault="00CB50DE" w:rsidP="00DF0072">
      <w:r>
        <w:separator/>
      </w:r>
    </w:p>
  </w:endnote>
  <w:endnote w:type="continuationSeparator" w:id="0">
    <w:p w:rsidR="00CB50DE" w:rsidRDefault="00CB50DE" w:rsidP="00DF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072" w:rsidRDefault="00DF0072" w:rsidP="00DF0072">
    <w:pPr>
      <w:pStyle w:val="Stopka"/>
      <w:ind w:left="-851"/>
    </w:pPr>
    <w:r>
      <w:rPr>
        <w:noProof/>
        <w:lang w:eastAsia="pl-PL"/>
      </w:rPr>
      <w:drawing>
        <wp:inline distT="0" distB="0" distL="0" distR="0" wp14:anchorId="648A1E5F" wp14:editId="2943AAC7">
          <wp:extent cx="6972300" cy="1375708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30637" cy="1387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0DE" w:rsidRDefault="00CB50DE" w:rsidP="00DF0072">
      <w:r>
        <w:separator/>
      </w:r>
    </w:p>
  </w:footnote>
  <w:footnote w:type="continuationSeparator" w:id="0">
    <w:p w:rsidR="00CB50DE" w:rsidRDefault="00CB50DE" w:rsidP="00DF0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072" w:rsidRDefault="00DF0072" w:rsidP="00DF0072">
    <w:pPr>
      <w:pStyle w:val="Nagwek"/>
      <w:ind w:left="-851"/>
    </w:pPr>
    <w:r>
      <w:rPr>
        <w:noProof/>
        <w:lang w:eastAsia="pl-PL"/>
      </w:rPr>
      <w:drawing>
        <wp:inline distT="0" distB="0" distL="0" distR="0" wp14:anchorId="648B0E1D" wp14:editId="45A96140">
          <wp:extent cx="6682579" cy="1295400"/>
          <wp:effectExtent l="0" t="0" r="4445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92146" cy="12972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72"/>
    <w:rsid w:val="00087495"/>
    <w:rsid w:val="00100B7C"/>
    <w:rsid w:val="00191D86"/>
    <w:rsid w:val="00215843"/>
    <w:rsid w:val="003B5325"/>
    <w:rsid w:val="004C2F85"/>
    <w:rsid w:val="005534CE"/>
    <w:rsid w:val="00582E4D"/>
    <w:rsid w:val="005933E0"/>
    <w:rsid w:val="0063679A"/>
    <w:rsid w:val="00686148"/>
    <w:rsid w:val="007B3E5E"/>
    <w:rsid w:val="008213BF"/>
    <w:rsid w:val="00855C47"/>
    <w:rsid w:val="00891E54"/>
    <w:rsid w:val="00A3736F"/>
    <w:rsid w:val="00A82DAA"/>
    <w:rsid w:val="00AF2751"/>
    <w:rsid w:val="00C91CDF"/>
    <w:rsid w:val="00CB50DE"/>
    <w:rsid w:val="00D24BBC"/>
    <w:rsid w:val="00D52905"/>
    <w:rsid w:val="00D76843"/>
    <w:rsid w:val="00DF0072"/>
    <w:rsid w:val="00FC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A94F046-0F1C-4AFB-BE35-9EA38051D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DAA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0072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F0072"/>
  </w:style>
  <w:style w:type="paragraph" w:styleId="Stopka">
    <w:name w:val="footer"/>
    <w:basedOn w:val="Normalny"/>
    <w:link w:val="StopkaZnak"/>
    <w:uiPriority w:val="99"/>
    <w:unhideWhenUsed/>
    <w:rsid w:val="00DF0072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F0072"/>
  </w:style>
  <w:style w:type="paragraph" w:styleId="Tekstdymka">
    <w:name w:val="Balloon Text"/>
    <w:basedOn w:val="Normalny"/>
    <w:link w:val="TekstdymkaZnak"/>
    <w:uiPriority w:val="99"/>
    <w:semiHidden/>
    <w:unhideWhenUsed/>
    <w:rsid w:val="00DF00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07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534CE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</w:rPr>
  </w:style>
  <w:style w:type="character" w:styleId="Tekstzastpczy">
    <w:name w:val="Placeholder Text"/>
    <w:basedOn w:val="Domylnaczcionkaakapitu"/>
    <w:uiPriority w:val="99"/>
    <w:semiHidden/>
    <w:rsid w:val="005534CE"/>
    <w:rPr>
      <w:color w:val="808080"/>
    </w:rPr>
  </w:style>
  <w:style w:type="character" w:customStyle="1" w:styleId="st">
    <w:name w:val="st"/>
    <w:basedOn w:val="Domylnaczcionkaakapitu"/>
    <w:rsid w:val="004C2F85"/>
  </w:style>
  <w:style w:type="character" w:styleId="Uwydatnienie">
    <w:name w:val="Emphasis"/>
    <w:basedOn w:val="Domylnaczcionkaakapitu"/>
    <w:uiPriority w:val="20"/>
    <w:qFormat/>
    <w:rsid w:val="004C2F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EE00D2B06144D3939D8B7269FDF6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C275A7-2FA3-49BA-976B-A3F1D6509134}"/>
      </w:docPartPr>
      <w:docPartBody>
        <w:p w:rsidR="00203E91" w:rsidRDefault="00942016" w:rsidP="00942016">
          <w:pPr>
            <w:pStyle w:val="E9EE00D2B06144D3939D8B7269FDF661"/>
          </w:pPr>
          <w:r w:rsidRPr="00CF5114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57AC5E9119C4FFD85F28EA7419E59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180112-5285-46D6-AFE6-73072315BD82}"/>
      </w:docPartPr>
      <w:docPartBody>
        <w:p w:rsidR="00203E91" w:rsidRDefault="00942016" w:rsidP="00942016">
          <w:pPr>
            <w:pStyle w:val="057AC5E9119C4FFD85F28EA7419E59C9"/>
          </w:pPr>
          <w:r w:rsidRPr="00CF5114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94EED4932884C4A99EF0504237C39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EA7202-6B6F-4768-B1F7-C6291F5A295F}"/>
      </w:docPartPr>
      <w:docPartBody>
        <w:p w:rsidR="00203E91" w:rsidRDefault="00942016" w:rsidP="00942016">
          <w:pPr>
            <w:pStyle w:val="794EED4932884C4A99EF0504237C395D"/>
          </w:pPr>
          <w:r w:rsidRPr="00CF5114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CEF7E7B522D41F0B4AEFAC78D03CD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4FFA69-82C7-46F4-AF29-715D5FD1CA05}"/>
      </w:docPartPr>
      <w:docPartBody>
        <w:p w:rsidR="00203E91" w:rsidRDefault="00942016" w:rsidP="00942016">
          <w:pPr>
            <w:pStyle w:val="9CEF7E7B522D41F0B4AEFAC78D03CD44"/>
          </w:pPr>
          <w:r w:rsidRPr="00CF5114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04712CC792D4738BFC2F42195D821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F5E874-CA30-4755-9A6D-6CFBD686BA80}"/>
      </w:docPartPr>
      <w:docPartBody>
        <w:p w:rsidR="00203E91" w:rsidRDefault="00942016" w:rsidP="00942016">
          <w:pPr>
            <w:pStyle w:val="C04712CC792D4738BFC2F42195D821AB"/>
          </w:pPr>
          <w:r w:rsidRPr="00CF5114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4F3ECED6CF545C5BD4EA79F53C5E0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5968E2-7D19-4D87-8B7B-4FF3D496CE73}"/>
      </w:docPartPr>
      <w:docPartBody>
        <w:p w:rsidR="00203E91" w:rsidRDefault="00942016" w:rsidP="00942016">
          <w:pPr>
            <w:pStyle w:val="94F3ECED6CF545C5BD4EA79F53C5E0B6"/>
          </w:pPr>
          <w:r w:rsidRPr="00CF5114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3CC3CC1C07249C1A61C943B4B78D0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6C0065-E096-4FFF-B7DA-CC193E414BE2}"/>
      </w:docPartPr>
      <w:docPartBody>
        <w:p w:rsidR="00203E91" w:rsidRDefault="00942016" w:rsidP="00942016">
          <w:pPr>
            <w:pStyle w:val="23CC3CC1C07249C1A61C943B4B78D03E"/>
          </w:pPr>
          <w:r w:rsidRPr="00CF5114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E5A175408034208AB7C96110B4CAC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9A53F9-F54E-4CEF-A2B2-D03E75BB9360}"/>
      </w:docPartPr>
      <w:docPartBody>
        <w:p w:rsidR="00203E91" w:rsidRDefault="00942016" w:rsidP="00942016">
          <w:pPr>
            <w:pStyle w:val="3E5A175408034208AB7C96110B4CAC4B"/>
          </w:pPr>
          <w:r w:rsidRPr="00CF5114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531517576914369805A1CC64A0908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F7A7D9-D3AF-4FD9-8A11-DA56774B89F1}"/>
      </w:docPartPr>
      <w:docPartBody>
        <w:p w:rsidR="00203E91" w:rsidRDefault="00942016" w:rsidP="00942016">
          <w:pPr>
            <w:pStyle w:val="3531517576914369805A1CC64A09089A"/>
          </w:pPr>
          <w:r w:rsidRPr="00CF5114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16078F1E416429586906832B8D158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007D78-66C8-4606-904D-084CFD5100BF}"/>
      </w:docPartPr>
      <w:docPartBody>
        <w:p w:rsidR="00203E91" w:rsidRDefault="00942016" w:rsidP="00942016">
          <w:pPr>
            <w:pStyle w:val="516078F1E416429586906832B8D15832"/>
          </w:pPr>
          <w:r w:rsidRPr="00CF5114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BA02E7EE7EF421A8A555EAF288222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02FAD2-34FD-4B7C-9926-DDFD41CC68FE}"/>
      </w:docPartPr>
      <w:docPartBody>
        <w:p w:rsidR="00203E91" w:rsidRDefault="00942016" w:rsidP="00942016">
          <w:pPr>
            <w:pStyle w:val="6BA02E7EE7EF421A8A555EAF28822299"/>
          </w:pPr>
          <w:r w:rsidRPr="00CF5114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5694C8FE83840ACAD79C7FBF5B72B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882EA2-0F65-430D-8177-496AB1D29382}"/>
      </w:docPartPr>
      <w:docPartBody>
        <w:p w:rsidR="00203E91" w:rsidRDefault="00942016" w:rsidP="00942016">
          <w:pPr>
            <w:pStyle w:val="45694C8FE83840ACAD79C7FBF5B72B64"/>
          </w:pPr>
          <w:r w:rsidRPr="00CF5114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6677F0EA1E34D0384ACFA463EE481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A7CB99-6031-4A96-B5A2-A7280FC3AE7C}"/>
      </w:docPartPr>
      <w:docPartBody>
        <w:p w:rsidR="00203E91" w:rsidRDefault="00942016" w:rsidP="00942016">
          <w:pPr>
            <w:pStyle w:val="E6677F0EA1E34D0384ACFA463EE481BA"/>
          </w:pPr>
          <w:r w:rsidRPr="00CF5114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52B75F7921840AF82593B0EA14032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2BE6DA-F122-491B-ADAE-E321BC35A93F}"/>
      </w:docPartPr>
      <w:docPartBody>
        <w:p w:rsidR="00203E91" w:rsidRDefault="00942016" w:rsidP="00942016">
          <w:pPr>
            <w:pStyle w:val="E52B75F7921840AF82593B0EA14032DE"/>
          </w:pPr>
          <w:r w:rsidRPr="00CF5114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B76406DD0274575B9B854E9FA574C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D9BE8D-F8FE-47D9-A9B2-2D7E3EF069E2}"/>
      </w:docPartPr>
      <w:docPartBody>
        <w:p w:rsidR="00203E91" w:rsidRDefault="00942016" w:rsidP="00942016">
          <w:pPr>
            <w:pStyle w:val="0B76406DD0274575B9B854E9FA574C54"/>
          </w:pPr>
          <w:r w:rsidRPr="00CF5114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4A6BB2AEA5248569BA2C13F1D59B4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550E91-CBF2-4A27-A4F4-B89C3D217268}"/>
      </w:docPartPr>
      <w:docPartBody>
        <w:p w:rsidR="00203E91" w:rsidRDefault="00942016" w:rsidP="00942016">
          <w:pPr>
            <w:pStyle w:val="54A6BB2AEA5248569BA2C13F1D59B4A6"/>
          </w:pPr>
          <w:r w:rsidRPr="00CF5114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43022AB48C64FD5930781A724769D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23D0E9-49A6-4DA2-B158-7F008EA92F24}"/>
      </w:docPartPr>
      <w:docPartBody>
        <w:p w:rsidR="00203E91" w:rsidRDefault="00942016" w:rsidP="00942016">
          <w:pPr>
            <w:pStyle w:val="843022AB48C64FD5930781A724769DB2"/>
          </w:pPr>
          <w:r w:rsidRPr="00CF5114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BA4779-836B-47AD-BE95-0B8464748ED1}"/>
      </w:docPartPr>
      <w:docPartBody>
        <w:p w:rsidR="002E311D" w:rsidRDefault="00203E91">
          <w:r w:rsidRPr="00273116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016"/>
    <w:rsid w:val="00203E91"/>
    <w:rsid w:val="002E311D"/>
    <w:rsid w:val="003920F3"/>
    <w:rsid w:val="007C1939"/>
    <w:rsid w:val="0094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03E91"/>
    <w:rPr>
      <w:color w:val="808080"/>
    </w:rPr>
  </w:style>
  <w:style w:type="paragraph" w:customStyle="1" w:styleId="E9EE00D2B06144D3939D8B7269FDF661">
    <w:name w:val="E9EE00D2B06144D3939D8B7269FDF661"/>
    <w:rsid w:val="00942016"/>
  </w:style>
  <w:style w:type="paragraph" w:customStyle="1" w:styleId="057AC5E9119C4FFD85F28EA7419E59C9">
    <w:name w:val="057AC5E9119C4FFD85F28EA7419E59C9"/>
    <w:rsid w:val="00942016"/>
  </w:style>
  <w:style w:type="paragraph" w:customStyle="1" w:styleId="794EED4932884C4A99EF0504237C395D">
    <w:name w:val="794EED4932884C4A99EF0504237C395D"/>
    <w:rsid w:val="00942016"/>
  </w:style>
  <w:style w:type="paragraph" w:customStyle="1" w:styleId="9CEF7E7B522D41F0B4AEFAC78D03CD44">
    <w:name w:val="9CEF7E7B522D41F0B4AEFAC78D03CD44"/>
    <w:rsid w:val="00942016"/>
  </w:style>
  <w:style w:type="paragraph" w:customStyle="1" w:styleId="C04712CC792D4738BFC2F42195D821AB">
    <w:name w:val="C04712CC792D4738BFC2F42195D821AB"/>
    <w:rsid w:val="00942016"/>
  </w:style>
  <w:style w:type="paragraph" w:customStyle="1" w:styleId="94F3ECED6CF545C5BD4EA79F53C5E0B6">
    <w:name w:val="94F3ECED6CF545C5BD4EA79F53C5E0B6"/>
    <w:rsid w:val="00942016"/>
  </w:style>
  <w:style w:type="paragraph" w:customStyle="1" w:styleId="23CC3CC1C07249C1A61C943B4B78D03E">
    <w:name w:val="23CC3CC1C07249C1A61C943B4B78D03E"/>
    <w:rsid w:val="00942016"/>
  </w:style>
  <w:style w:type="paragraph" w:customStyle="1" w:styleId="3E5A175408034208AB7C96110B4CAC4B">
    <w:name w:val="3E5A175408034208AB7C96110B4CAC4B"/>
    <w:rsid w:val="00942016"/>
  </w:style>
  <w:style w:type="paragraph" w:customStyle="1" w:styleId="3531517576914369805A1CC64A09089A">
    <w:name w:val="3531517576914369805A1CC64A09089A"/>
    <w:rsid w:val="00942016"/>
  </w:style>
  <w:style w:type="paragraph" w:customStyle="1" w:styleId="516078F1E416429586906832B8D15832">
    <w:name w:val="516078F1E416429586906832B8D15832"/>
    <w:rsid w:val="00942016"/>
  </w:style>
  <w:style w:type="paragraph" w:customStyle="1" w:styleId="6BA02E7EE7EF421A8A555EAF28822299">
    <w:name w:val="6BA02E7EE7EF421A8A555EAF28822299"/>
    <w:rsid w:val="00942016"/>
  </w:style>
  <w:style w:type="paragraph" w:customStyle="1" w:styleId="45694C8FE83840ACAD79C7FBF5B72B64">
    <w:name w:val="45694C8FE83840ACAD79C7FBF5B72B64"/>
    <w:rsid w:val="00942016"/>
  </w:style>
  <w:style w:type="paragraph" w:customStyle="1" w:styleId="E6677F0EA1E34D0384ACFA463EE481BA">
    <w:name w:val="E6677F0EA1E34D0384ACFA463EE481BA"/>
    <w:rsid w:val="00942016"/>
  </w:style>
  <w:style w:type="paragraph" w:customStyle="1" w:styleId="E52B75F7921840AF82593B0EA14032DE">
    <w:name w:val="E52B75F7921840AF82593B0EA14032DE"/>
    <w:rsid w:val="00942016"/>
  </w:style>
  <w:style w:type="paragraph" w:customStyle="1" w:styleId="0B76406DD0274575B9B854E9FA574C54">
    <w:name w:val="0B76406DD0274575B9B854E9FA574C54"/>
    <w:rsid w:val="00942016"/>
  </w:style>
  <w:style w:type="paragraph" w:customStyle="1" w:styleId="54A6BB2AEA5248569BA2C13F1D59B4A6">
    <w:name w:val="54A6BB2AEA5248569BA2C13F1D59B4A6"/>
    <w:rsid w:val="00942016"/>
  </w:style>
  <w:style w:type="paragraph" w:customStyle="1" w:styleId="843022AB48C64FD5930781A724769DB2">
    <w:name w:val="843022AB48C64FD5930781A724769DB2"/>
    <w:rsid w:val="009420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Kielich</dc:creator>
  <cp:keywords/>
  <dc:description/>
  <cp:lastModifiedBy>Katarzyna Szczecińska</cp:lastModifiedBy>
  <cp:revision>10</cp:revision>
  <cp:lastPrinted>2016-04-12T08:46:00Z</cp:lastPrinted>
  <dcterms:created xsi:type="dcterms:W3CDTF">2016-07-11T17:20:00Z</dcterms:created>
  <dcterms:modified xsi:type="dcterms:W3CDTF">2016-07-11T21:59:00Z</dcterms:modified>
</cp:coreProperties>
</file>