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57" w:rsidRPr="00A85D64" w:rsidRDefault="00414A57" w:rsidP="00414A57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414A57" w:rsidRPr="00EE2BCC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Assemblée Générale de la CCIFP -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Walne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Zgromadzenie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CCIFP </w:t>
      </w:r>
      <w:r w:rsidR="00684AFD">
        <w:rPr>
          <w:rFonts w:ascii="Trebuchet MS" w:hAnsi="Trebuchet MS"/>
          <w:b/>
          <w:bCs/>
          <w:iCs/>
          <w:lang w:val="fr-FR"/>
        </w:rPr>
        <w:t>19.04</w:t>
      </w:r>
      <w:r w:rsidR="00CD0288">
        <w:rPr>
          <w:rFonts w:ascii="Trebuchet MS" w:hAnsi="Trebuchet MS"/>
          <w:b/>
          <w:bCs/>
          <w:iCs/>
          <w:lang w:val="fr-FR"/>
        </w:rPr>
        <w:t>.202</w:t>
      </w:r>
      <w:r w:rsidR="00C55B62">
        <w:rPr>
          <w:rFonts w:ascii="Trebuchet MS" w:hAnsi="Trebuchet MS"/>
          <w:b/>
          <w:bCs/>
          <w:iCs/>
          <w:lang w:val="fr-FR"/>
        </w:rPr>
        <w:t>3</w:t>
      </w:r>
    </w:p>
    <w:p w:rsidR="00414A57" w:rsidRPr="00EE2BCC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Pouvoir /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Pełnomocnictwo</w:t>
      </w:r>
      <w:proofErr w:type="spellEnd"/>
    </w:p>
    <w:p w:rsidR="00414A57" w:rsidRPr="00A85D64" w:rsidRDefault="008C62CE" w:rsidP="00414A57">
      <w:pPr>
        <w:pStyle w:val="Tekstpodstawowy"/>
        <w:spacing w:line="360" w:lineRule="auto"/>
        <w:jc w:val="center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Cs w:val="22"/>
        </w:rPr>
        <w:pict>
          <v:rect id="_x0000_i1025" style="width:0;height:1.5pt" o:hralign="center" o:hrstd="t" o:hr="t" fillcolor="gray" stroked="f"/>
        </w:pict>
      </w:r>
    </w:p>
    <w:p w:rsidR="00414A57" w:rsidRPr="00A85D64" w:rsidRDefault="00414A57" w:rsidP="00F51FA0">
      <w:pPr>
        <w:spacing w:line="276" w:lineRule="auto"/>
        <w:jc w:val="center"/>
        <w:rPr>
          <w:rFonts w:ascii="Trebuchet MS" w:hAnsi="Trebuchet MS"/>
          <w:bCs/>
          <w:iCs/>
          <w:sz w:val="18"/>
          <w:szCs w:val="18"/>
          <w:lang w:val="fr-FR"/>
        </w:rPr>
      </w:pPr>
      <w:r>
        <w:rPr>
          <w:rFonts w:ascii="Trebuchet MS" w:hAnsi="Trebuchet MS"/>
          <w:bCs/>
          <w:iCs/>
          <w:sz w:val="18"/>
          <w:szCs w:val="18"/>
          <w:lang w:val="fr-FR"/>
        </w:rPr>
        <w:t>Pouvoir</w:t>
      </w:r>
      <w:r w:rsidRPr="00A85D64">
        <w:rPr>
          <w:rFonts w:ascii="Trebuchet MS" w:hAnsi="Trebuchet MS"/>
          <w:sz w:val="18"/>
          <w:szCs w:val="18"/>
          <w:lang w:val="fr-FR"/>
        </w:rPr>
        <w:t xml:space="preserve"> </w:t>
      </w:r>
      <w:r w:rsidR="00CD0288">
        <w:rPr>
          <w:rFonts w:ascii="Trebuchet MS" w:hAnsi="Trebuchet MS"/>
          <w:bCs/>
          <w:iCs/>
          <w:sz w:val="18"/>
          <w:szCs w:val="18"/>
          <w:lang w:val="fr-FR"/>
        </w:rPr>
        <w:t>à renvoyer</w:t>
      </w:r>
      <w:r w:rsidRPr="00A85D64">
        <w:rPr>
          <w:rFonts w:ascii="Trebuchet MS" w:hAnsi="Trebuchet MS"/>
          <w:bCs/>
          <w:iCs/>
          <w:sz w:val="18"/>
          <w:szCs w:val="18"/>
          <w:lang w:val="fr-FR"/>
        </w:rPr>
        <w:t xml:space="preserve"> par e-mail avant le </w:t>
      </w:r>
      <w:r w:rsidR="00684AFD">
        <w:rPr>
          <w:rFonts w:ascii="Trebuchet MS" w:hAnsi="Trebuchet MS"/>
          <w:bCs/>
          <w:iCs/>
          <w:sz w:val="18"/>
          <w:szCs w:val="18"/>
          <w:lang w:val="fr-FR"/>
        </w:rPr>
        <w:t>17.04</w:t>
      </w:r>
      <w:r w:rsidR="00CD0288">
        <w:rPr>
          <w:rFonts w:ascii="Trebuchet MS" w:hAnsi="Trebuchet MS"/>
          <w:bCs/>
          <w:iCs/>
          <w:sz w:val="18"/>
          <w:szCs w:val="18"/>
          <w:lang w:val="fr-FR"/>
        </w:rPr>
        <w:t>.202</w:t>
      </w:r>
      <w:r w:rsidR="00C55B62">
        <w:rPr>
          <w:rFonts w:ascii="Trebuchet MS" w:hAnsi="Trebuchet MS"/>
          <w:bCs/>
          <w:iCs/>
          <w:sz w:val="18"/>
          <w:szCs w:val="18"/>
          <w:lang w:val="fr-FR"/>
        </w:rPr>
        <w:t>3</w:t>
      </w:r>
    </w:p>
    <w:p w:rsidR="00414A57" w:rsidRPr="00A85D64" w:rsidRDefault="00414A57" w:rsidP="00F51FA0">
      <w:pPr>
        <w:spacing w:line="276" w:lineRule="auto"/>
        <w:jc w:val="center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Cs/>
          <w:iCs/>
          <w:sz w:val="18"/>
          <w:szCs w:val="18"/>
        </w:rPr>
        <w:t>Pełnomocnictwo</w:t>
      </w:r>
      <w:r w:rsidR="00CD0288">
        <w:rPr>
          <w:rFonts w:ascii="Trebuchet MS" w:hAnsi="Trebuchet MS"/>
          <w:bCs/>
          <w:iCs/>
          <w:sz w:val="18"/>
          <w:szCs w:val="18"/>
        </w:rPr>
        <w:t xml:space="preserve"> do odesłania </w:t>
      </w:r>
      <w:r w:rsidRPr="00A85D64">
        <w:rPr>
          <w:rFonts w:ascii="Trebuchet MS" w:hAnsi="Trebuchet MS"/>
          <w:bCs/>
          <w:iCs/>
          <w:sz w:val="18"/>
          <w:szCs w:val="18"/>
        </w:rPr>
        <w:t xml:space="preserve">mailem do </w:t>
      </w:r>
      <w:r w:rsidR="00684AFD">
        <w:rPr>
          <w:rFonts w:ascii="Trebuchet MS" w:hAnsi="Trebuchet MS"/>
          <w:bCs/>
          <w:iCs/>
          <w:sz w:val="18"/>
          <w:szCs w:val="18"/>
        </w:rPr>
        <w:t>17.04</w:t>
      </w:r>
      <w:r w:rsidR="00CD0288">
        <w:rPr>
          <w:rFonts w:ascii="Trebuchet MS" w:hAnsi="Trebuchet MS"/>
          <w:bCs/>
          <w:iCs/>
          <w:sz w:val="18"/>
          <w:szCs w:val="18"/>
        </w:rPr>
        <w:t>.202</w:t>
      </w:r>
      <w:r w:rsidR="00C55B62">
        <w:rPr>
          <w:rFonts w:ascii="Trebuchet MS" w:hAnsi="Trebuchet MS"/>
          <w:bCs/>
          <w:iCs/>
          <w:sz w:val="18"/>
          <w:szCs w:val="18"/>
        </w:rPr>
        <w:t>3</w:t>
      </w:r>
    </w:p>
    <w:p w:rsidR="00414A57" w:rsidRPr="00CC09E4" w:rsidRDefault="008C62CE" w:rsidP="00F51FA0">
      <w:pPr>
        <w:spacing w:line="276" w:lineRule="auto"/>
        <w:jc w:val="center"/>
        <w:rPr>
          <w:rFonts w:ascii="Trebuchet MS" w:hAnsi="Trebuchet MS"/>
          <w:sz w:val="20"/>
        </w:rPr>
      </w:pPr>
      <w:hyperlink r:id="rId6" w:history="1">
        <w:r w:rsidR="00414A57" w:rsidRPr="00A85D64">
          <w:rPr>
            <w:rFonts w:ascii="Trebuchet MS" w:hAnsi="Trebuchet MS"/>
            <w:bCs/>
            <w:iCs/>
            <w:sz w:val="18"/>
            <w:szCs w:val="18"/>
          </w:rPr>
          <w:t>membres@ccifp.pl</w:t>
        </w:r>
      </w:hyperlink>
      <w:r>
        <w:rPr>
          <w:rFonts w:ascii="Trebuchet MS" w:hAnsi="Trebuchet MS"/>
          <w:sz w:val="20"/>
        </w:rPr>
        <w:pict>
          <v:rect id="_x0000_i1026" style="width:0;height:1.5pt" o:hralign="center" o:hrstd="t" o:hr="t" fillcolor="gray" stroked="f"/>
        </w:pict>
      </w:r>
    </w:p>
    <w:p w:rsidR="00414A57" w:rsidRPr="00853D54" w:rsidRDefault="00414A57" w:rsidP="00F51FA0">
      <w:pPr>
        <w:pStyle w:val="Tekstpodstawowy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instrText xml:space="preserve"> FORMCHECKBOX </w:instrText>
      </w:r>
      <w:r w:rsidR="008C62CE">
        <w:rPr>
          <w:rFonts w:ascii="Trebuchet MS" w:hAnsi="Trebuchet MS"/>
          <w:bCs/>
          <w:iCs/>
          <w:sz w:val="20"/>
          <w:szCs w:val="20"/>
          <w:lang w:val="fr-FR" w:eastAsia="en-US"/>
        </w:rPr>
      </w:r>
      <w:r w:rsidR="008C62CE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end"/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   Je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serai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représenté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(e) par / Będę reprezentowany(-a)  przez:</w:t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M./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Mme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Panią/Pana : ................................................................................... </w:t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ab/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  <w:t xml:space="preserve">De la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société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z firmy : ..</w:t>
      </w:r>
      <w:r w:rsidRPr="00853D54"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  <w:t>.................................................................................</w:t>
      </w:r>
    </w:p>
    <w:p w:rsidR="00414A57" w:rsidRDefault="00414A57" w:rsidP="00414A57">
      <w:pPr>
        <w:spacing w:line="360" w:lineRule="auto"/>
        <w:rPr>
          <w:rFonts w:ascii="Trebuchet MS" w:hAnsi="Trebuchet MS"/>
          <w:sz w:val="20"/>
        </w:rPr>
      </w:pPr>
    </w:p>
    <w:p w:rsidR="00414A57" w:rsidRDefault="008C62CE" w:rsidP="00414A57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</w:rPr>
        <w:pict>
          <v:rect id="_x0000_i1027" style="width:0;height:1.5pt" o:hralign="center" o:hrstd="t" o:hr="t" fillcolor="gray" stroked="f"/>
        </w:pict>
      </w:r>
    </w:p>
    <w:p w:rsidR="00414A57" w:rsidRDefault="00414A57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</w:t>
      </w:r>
    </w:p>
    <w:p w:rsidR="00414A57" w:rsidRPr="00414A57" w:rsidRDefault="00414A57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 w:rsidRPr="00414A57">
        <w:rPr>
          <w:rFonts w:ascii="Trebuchet MS" w:hAnsi="Trebuchet MS"/>
          <w:bCs/>
          <w:iCs/>
          <w:sz w:val="20"/>
          <w:szCs w:val="20"/>
        </w:rPr>
        <w:t>W imieniu firmy stowarzyszonej, podpis osoby upoważnionej do jej reprezentowania i pieczątka firmy.</w:t>
      </w:r>
    </w:p>
    <w:p w:rsidR="00414A57" w:rsidRPr="008C62CE" w:rsidRDefault="00414A57" w:rsidP="00C02459">
      <w:pPr>
        <w:spacing w:line="360" w:lineRule="auto"/>
        <w:rPr>
          <w:rFonts w:ascii="Trebuchet MS" w:hAnsi="Trebuchet MS"/>
          <w:bCs/>
          <w:iCs/>
          <w:sz w:val="20"/>
        </w:rPr>
      </w:pPr>
      <w:r w:rsidRPr="008C62CE">
        <w:rPr>
          <w:rFonts w:ascii="Trebuchet MS" w:hAnsi="Trebuchet MS"/>
          <w:bCs/>
          <w:iCs/>
          <w:sz w:val="20"/>
        </w:rPr>
        <w:br/>
      </w:r>
      <w:r w:rsidR="00C02459" w:rsidRPr="008C62CE">
        <w:rPr>
          <w:rFonts w:ascii="Trebuchet MS" w:hAnsi="Trebuchet MS"/>
          <w:bCs/>
          <w:iCs/>
          <w:sz w:val="20"/>
        </w:rPr>
        <w:t>Nom / Nazwisko:</w:t>
      </w:r>
      <w:r w:rsidR="008C62CE">
        <w:rPr>
          <w:rFonts w:ascii="Trebuchet MS" w:hAnsi="Trebuchet MS"/>
          <w:bCs/>
          <w:iCs/>
          <w:sz w:val="20"/>
        </w:rPr>
        <w:t xml:space="preserve"> ……………………………………………</w:t>
      </w:r>
    </w:p>
    <w:p w:rsidR="00C02459" w:rsidRPr="008C62CE" w:rsidRDefault="00C02459" w:rsidP="00C02459">
      <w:pPr>
        <w:spacing w:line="360" w:lineRule="auto"/>
        <w:rPr>
          <w:rFonts w:ascii="Trebuchet MS" w:hAnsi="Trebuchet MS"/>
          <w:bCs/>
          <w:iCs/>
          <w:sz w:val="20"/>
        </w:rPr>
      </w:pPr>
      <w:proofErr w:type="spellStart"/>
      <w:r w:rsidRPr="008C62CE">
        <w:rPr>
          <w:rFonts w:ascii="Trebuchet MS" w:hAnsi="Trebuchet MS"/>
          <w:bCs/>
          <w:iCs/>
          <w:sz w:val="20"/>
        </w:rPr>
        <w:t>Prénom</w:t>
      </w:r>
      <w:proofErr w:type="spellEnd"/>
      <w:r w:rsidRPr="008C62CE">
        <w:rPr>
          <w:rFonts w:ascii="Trebuchet MS" w:hAnsi="Trebuchet MS"/>
          <w:bCs/>
          <w:iCs/>
          <w:sz w:val="20"/>
        </w:rPr>
        <w:t xml:space="preserve"> / Imię</w:t>
      </w:r>
      <w:r w:rsidR="008C62CE">
        <w:rPr>
          <w:rFonts w:ascii="Trebuchet MS" w:hAnsi="Trebuchet MS"/>
          <w:bCs/>
          <w:iCs/>
          <w:sz w:val="20"/>
        </w:rPr>
        <w:t>: ………………………………………………</w:t>
      </w:r>
    </w:p>
    <w:p w:rsidR="00C02459" w:rsidRPr="008C62CE" w:rsidRDefault="00C02459" w:rsidP="00C02459">
      <w:pPr>
        <w:spacing w:line="360" w:lineRule="auto"/>
        <w:rPr>
          <w:rFonts w:ascii="Trebuchet MS" w:hAnsi="Trebuchet MS"/>
          <w:bCs/>
          <w:iCs/>
          <w:sz w:val="20"/>
        </w:rPr>
      </w:pPr>
      <w:proofErr w:type="spellStart"/>
      <w:r w:rsidRPr="008C62CE">
        <w:rPr>
          <w:rFonts w:ascii="Trebuchet MS" w:hAnsi="Trebuchet MS"/>
          <w:bCs/>
          <w:iCs/>
          <w:sz w:val="20"/>
        </w:rPr>
        <w:t>Soci</w:t>
      </w:r>
      <w:r w:rsidRPr="008C62CE">
        <w:rPr>
          <w:rFonts w:ascii="Trebuchet MS" w:hAnsi="Trebuchet MS"/>
          <w:bCs/>
          <w:iCs/>
          <w:sz w:val="20"/>
        </w:rPr>
        <w:t>é</w:t>
      </w:r>
      <w:r w:rsidRPr="008C62CE">
        <w:rPr>
          <w:rFonts w:ascii="Trebuchet MS" w:hAnsi="Trebuchet MS"/>
          <w:bCs/>
          <w:iCs/>
          <w:sz w:val="20"/>
        </w:rPr>
        <w:t>t</w:t>
      </w:r>
      <w:r w:rsidRPr="008C62CE">
        <w:rPr>
          <w:rFonts w:ascii="Trebuchet MS" w:hAnsi="Trebuchet MS"/>
          <w:bCs/>
          <w:iCs/>
          <w:sz w:val="20"/>
        </w:rPr>
        <w:t>é</w:t>
      </w:r>
      <w:proofErr w:type="spellEnd"/>
      <w:r w:rsidRPr="008C62CE">
        <w:rPr>
          <w:rFonts w:ascii="Trebuchet MS" w:hAnsi="Trebuchet MS"/>
          <w:bCs/>
          <w:iCs/>
          <w:sz w:val="20"/>
        </w:rPr>
        <w:t xml:space="preserve"> / Firma:</w:t>
      </w:r>
      <w:r w:rsidR="008C62CE">
        <w:rPr>
          <w:rFonts w:ascii="Trebuchet MS" w:hAnsi="Trebuchet MS"/>
          <w:bCs/>
          <w:iCs/>
          <w:sz w:val="20"/>
        </w:rPr>
        <w:t xml:space="preserve"> …………………………………………….</w:t>
      </w:r>
      <w:bookmarkStart w:id="0" w:name="_GoBack"/>
      <w:bookmarkEnd w:id="0"/>
    </w:p>
    <w:p w:rsidR="00C02459" w:rsidRDefault="00C02459" w:rsidP="00C02459">
      <w:pPr>
        <w:spacing w:line="360" w:lineRule="auto"/>
        <w:rPr>
          <w:rFonts w:ascii="Trebuchet MS" w:hAnsi="Trebuchet MS"/>
          <w:bCs/>
          <w:iCs/>
          <w:sz w:val="20"/>
        </w:rPr>
      </w:pPr>
      <w:r>
        <w:rPr>
          <w:rFonts w:ascii="Trebuchet MS" w:hAnsi="Trebuchet MS"/>
          <w:bCs/>
          <w:iCs/>
          <w:sz w:val="20"/>
          <w:lang w:val="fr-FR"/>
        </w:rPr>
        <w:t>Collège </w:t>
      </w:r>
      <w:r w:rsidR="008C62CE">
        <w:rPr>
          <w:rFonts w:ascii="Trebuchet MS" w:hAnsi="Trebuchet MS"/>
          <w:bCs/>
          <w:iCs/>
          <w:sz w:val="20"/>
        </w:rPr>
        <w:t>/ Kolegium</w:t>
      </w:r>
      <w:r>
        <w:rPr>
          <w:rFonts w:ascii="Trebuchet MS" w:hAnsi="Trebuchet MS"/>
          <w:bCs/>
          <w:iCs/>
          <w:sz w:val="20"/>
        </w:rPr>
        <w:t>:</w:t>
      </w:r>
    </w:p>
    <w:p w:rsidR="00C02459" w:rsidRPr="00C02459" w:rsidRDefault="00C02459" w:rsidP="00C02459">
      <w:pPr>
        <w:spacing w:line="360" w:lineRule="auto"/>
        <w:ind w:left="708" w:hanging="708"/>
        <w:rPr>
          <w:rFonts w:ascii="Trebuchet MS" w:hAnsi="Trebuchet MS"/>
          <w:bCs/>
          <w:iCs/>
          <w:sz w:val="20"/>
          <w:szCs w:val="20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>
        <w:rPr>
          <w:rFonts w:ascii="Trebuchet MS" w:hAnsi="Trebuchet MS"/>
          <w:bCs/>
          <w:iCs/>
          <w:sz w:val="20"/>
          <w:szCs w:val="20"/>
          <w:lang w:val="fr-FR"/>
        </w:rPr>
      </w:r>
      <w:r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C02459">
        <w:rPr>
          <w:rFonts w:ascii="Trebuchet MS" w:hAnsi="Trebuchet MS"/>
          <w:bCs/>
          <w:iCs/>
          <w:sz w:val="20"/>
          <w:szCs w:val="20"/>
        </w:rPr>
        <w:t xml:space="preserve">  </w:t>
      </w:r>
      <w:r w:rsidRPr="00C02459">
        <w:rPr>
          <w:rFonts w:ascii="Trebuchet MS" w:hAnsi="Trebuchet MS"/>
          <w:bCs/>
          <w:iCs/>
          <w:sz w:val="20"/>
        </w:rPr>
        <w:t>Collège</w:t>
      </w:r>
      <w:r w:rsidRPr="00C02459">
        <w:rPr>
          <w:rFonts w:ascii="Trebuchet MS" w:hAnsi="Trebuchet MS"/>
          <w:bCs/>
          <w:iCs/>
          <w:sz w:val="20"/>
          <w:szCs w:val="20"/>
        </w:rPr>
        <w:t xml:space="preserve"> TPE (</w:t>
      </w:r>
      <w:proofErr w:type="spellStart"/>
      <w:r w:rsidRPr="00C02459">
        <w:rPr>
          <w:rFonts w:ascii="Trebuchet MS" w:hAnsi="Trebuchet MS"/>
          <w:bCs/>
          <w:iCs/>
          <w:sz w:val="20"/>
          <w:szCs w:val="20"/>
        </w:rPr>
        <w:t>Petites</w:t>
      </w:r>
      <w:proofErr w:type="spellEnd"/>
      <w:r w:rsidRPr="00C02459">
        <w:rPr>
          <w:rFonts w:ascii="Trebuchet MS" w:hAnsi="Trebuchet MS"/>
          <w:bCs/>
          <w:iCs/>
          <w:sz w:val="20"/>
          <w:szCs w:val="20"/>
        </w:rPr>
        <w:t xml:space="preserve"> </w:t>
      </w:r>
      <w:proofErr w:type="spellStart"/>
      <w:r w:rsidRPr="00C02459">
        <w:rPr>
          <w:rFonts w:ascii="Trebuchet MS" w:hAnsi="Trebuchet MS"/>
          <w:bCs/>
          <w:iCs/>
          <w:sz w:val="20"/>
          <w:szCs w:val="20"/>
        </w:rPr>
        <w:t>Entreprises</w:t>
      </w:r>
      <w:proofErr w:type="spellEnd"/>
      <w:r w:rsidRPr="00C02459">
        <w:rPr>
          <w:rFonts w:ascii="Trebuchet MS" w:hAnsi="Trebuchet MS"/>
          <w:bCs/>
          <w:iCs/>
          <w:sz w:val="20"/>
          <w:szCs w:val="20"/>
        </w:rPr>
        <w:t xml:space="preserve">)/Kolegium MP (Małe </w:t>
      </w:r>
      <w:proofErr w:type="spellStart"/>
      <w:r w:rsidRPr="00C02459">
        <w:rPr>
          <w:rFonts w:ascii="Trebuchet MS" w:hAnsi="Trebuchet MS"/>
          <w:bCs/>
          <w:iCs/>
          <w:sz w:val="20"/>
          <w:szCs w:val="20"/>
        </w:rPr>
        <w:t>Przedsiebiorstwa</w:t>
      </w:r>
      <w:proofErr w:type="spellEnd"/>
      <w:r w:rsidRPr="00C02459">
        <w:rPr>
          <w:rFonts w:ascii="Trebuchet MS" w:hAnsi="Trebuchet MS"/>
          <w:bCs/>
          <w:iCs/>
          <w:sz w:val="20"/>
          <w:szCs w:val="20"/>
        </w:rPr>
        <w:t>)</w:t>
      </w:r>
    </w:p>
    <w:p w:rsidR="00C02459" w:rsidRPr="00C02459" w:rsidRDefault="00C02459" w:rsidP="00C02459">
      <w:pPr>
        <w:spacing w:line="360" w:lineRule="auto"/>
        <w:rPr>
          <w:rFonts w:ascii="Trebuchet MS" w:hAnsi="Trebuchet MS"/>
          <w:bCs/>
          <w:iCs/>
          <w:sz w:val="20"/>
          <w:szCs w:val="20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>
        <w:rPr>
          <w:rFonts w:ascii="Trebuchet MS" w:hAnsi="Trebuchet MS"/>
          <w:bCs/>
          <w:iCs/>
          <w:sz w:val="20"/>
          <w:szCs w:val="20"/>
          <w:lang w:val="fr-FR"/>
        </w:rPr>
      </w:r>
      <w:r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C02459">
        <w:rPr>
          <w:rFonts w:ascii="Trebuchet MS" w:hAnsi="Trebuchet MS"/>
          <w:bCs/>
          <w:iCs/>
          <w:sz w:val="20"/>
          <w:szCs w:val="20"/>
        </w:rPr>
        <w:t xml:space="preserve">  </w:t>
      </w:r>
      <w:r w:rsidRPr="00C02459">
        <w:rPr>
          <w:rFonts w:ascii="Trebuchet MS" w:hAnsi="Trebuchet MS"/>
          <w:bCs/>
          <w:iCs/>
          <w:sz w:val="20"/>
        </w:rPr>
        <w:t>Collège</w:t>
      </w:r>
      <w:r w:rsidRPr="00C02459">
        <w:rPr>
          <w:rFonts w:ascii="Trebuchet MS" w:hAnsi="Trebuchet MS"/>
          <w:bCs/>
          <w:iCs/>
          <w:sz w:val="20"/>
        </w:rPr>
        <w:t xml:space="preserve"> PME (</w:t>
      </w:r>
      <w:proofErr w:type="spellStart"/>
      <w:r w:rsidRPr="00C02459">
        <w:rPr>
          <w:rFonts w:ascii="Trebuchet MS" w:hAnsi="Trebuchet MS"/>
          <w:bCs/>
          <w:iCs/>
          <w:sz w:val="20"/>
        </w:rPr>
        <w:t>Moyennes</w:t>
      </w:r>
      <w:proofErr w:type="spellEnd"/>
      <w:r w:rsidRPr="00C02459">
        <w:rPr>
          <w:rFonts w:ascii="Trebuchet MS" w:hAnsi="Trebuchet MS"/>
          <w:bCs/>
          <w:iCs/>
          <w:sz w:val="20"/>
        </w:rPr>
        <w:t xml:space="preserve"> </w:t>
      </w:r>
      <w:proofErr w:type="spellStart"/>
      <w:r w:rsidRPr="00C02459">
        <w:rPr>
          <w:rFonts w:ascii="Trebuchet MS" w:hAnsi="Trebuchet MS"/>
          <w:bCs/>
          <w:iCs/>
          <w:sz w:val="20"/>
        </w:rPr>
        <w:t>Entreprises</w:t>
      </w:r>
      <w:proofErr w:type="spellEnd"/>
      <w:r w:rsidRPr="00C02459">
        <w:rPr>
          <w:rFonts w:ascii="Trebuchet MS" w:hAnsi="Trebuchet MS"/>
          <w:bCs/>
          <w:iCs/>
          <w:sz w:val="20"/>
        </w:rPr>
        <w:t>)/Kolegium MSP (</w:t>
      </w:r>
      <w:proofErr w:type="spellStart"/>
      <w:r w:rsidRPr="00C02459">
        <w:rPr>
          <w:rFonts w:ascii="Trebuchet MS" w:hAnsi="Trebuchet MS"/>
          <w:bCs/>
          <w:iCs/>
          <w:sz w:val="20"/>
        </w:rPr>
        <w:t>Srednie</w:t>
      </w:r>
      <w:proofErr w:type="spellEnd"/>
      <w:r w:rsidRPr="00C02459">
        <w:rPr>
          <w:rFonts w:ascii="Trebuchet MS" w:hAnsi="Trebuchet MS"/>
          <w:bCs/>
          <w:iCs/>
          <w:sz w:val="20"/>
        </w:rPr>
        <w:t xml:space="preserve"> Przedsiębiorstwa)</w:t>
      </w:r>
    </w:p>
    <w:p w:rsidR="00C02459" w:rsidRDefault="00C02459" w:rsidP="00F51FA0">
      <w:pPr>
        <w:spacing w:line="360" w:lineRule="auto"/>
        <w:rPr>
          <w:rFonts w:ascii="Trebuchet MS" w:hAnsi="Trebuchet MS"/>
          <w:bCs/>
          <w:iCs/>
          <w:sz w:val="20"/>
          <w:szCs w:val="20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</w:rPr>
        <w:instrText xml:space="preserve"> FORMCHECKBOX </w:instrText>
      </w:r>
      <w:r>
        <w:rPr>
          <w:rFonts w:ascii="Trebuchet MS" w:hAnsi="Trebuchet MS"/>
          <w:bCs/>
          <w:iCs/>
          <w:sz w:val="20"/>
          <w:szCs w:val="20"/>
          <w:lang w:val="fr-FR"/>
        </w:rPr>
      </w:r>
      <w:r>
        <w:rPr>
          <w:rFonts w:ascii="Trebuchet MS" w:hAnsi="Trebuchet MS"/>
          <w:bCs/>
          <w:iCs/>
          <w:sz w:val="20"/>
          <w:szCs w:val="20"/>
          <w:lang w:val="fr-FR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/>
        </w:rPr>
        <w:fldChar w:fldCharType="end"/>
      </w:r>
      <w:r w:rsidRPr="00C02459">
        <w:rPr>
          <w:rFonts w:ascii="Trebuchet MS" w:hAnsi="Trebuchet MS"/>
          <w:bCs/>
          <w:iCs/>
          <w:sz w:val="20"/>
        </w:rPr>
        <w:t xml:space="preserve">  </w:t>
      </w:r>
      <w:r w:rsidRPr="00C02459">
        <w:rPr>
          <w:rFonts w:ascii="Trebuchet MS" w:hAnsi="Trebuchet MS"/>
          <w:bCs/>
          <w:iCs/>
          <w:sz w:val="20"/>
        </w:rPr>
        <w:t>Collège</w:t>
      </w:r>
      <w:r w:rsidRPr="00C02459">
        <w:rPr>
          <w:rFonts w:ascii="Trebuchet MS" w:hAnsi="Trebuchet MS"/>
          <w:bCs/>
          <w:iCs/>
          <w:sz w:val="20"/>
        </w:rPr>
        <w:t xml:space="preserve"> </w:t>
      </w:r>
      <w:proofErr w:type="spellStart"/>
      <w:r w:rsidRPr="00C02459">
        <w:rPr>
          <w:rFonts w:ascii="Trebuchet MS" w:hAnsi="Trebuchet MS"/>
          <w:bCs/>
          <w:iCs/>
          <w:sz w:val="20"/>
        </w:rPr>
        <w:t>Grandes</w:t>
      </w:r>
      <w:proofErr w:type="spellEnd"/>
      <w:r w:rsidRPr="00C02459">
        <w:rPr>
          <w:rFonts w:ascii="Trebuchet MS" w:hAnsi="Trebuchet MS"/>
          <w:bCs/>
          <w:iCs/>
          <w:sz w:val="20"/>
        </w:rPr>
        <w:t xml:space="preserve"> </w:t>
      </w:r>
      <w:proofErr w:type="spellStart"/>
      <w:r w:rsidRPr="00C02459">
        <w:rPr>
          <w:rFonts w:ascii="Trebuchet MS" w:hAnsi="Trebuchet MS"/>
          <w:bCs/>
          <w:iCs/>
          <w:sz w:val="20"/>
        </w:rPr>
        <w:t>Entreprises</w:t>
      </w:r>
      <w:proofErr w:type="spellEnd"/>
      <w:r w:rsidRPr="00C02459">
        <w:rPr>
          <w:rFonts w:ascii="Trebuchet MS" w:hAnsi="Trebuchet MS"/>
          <w:bCs/>
          <w:iCs/>
          <w:sz w:val="20"/>
        </w:rPr>
        <w:t>/Kolegium Duże Przedsiębiorstwa</w:t>
      </w:r>
    </w:p>
    <w:p w:rsidR="00F51FA0" w:rsidRDefault="00F51FA0" w:rsidP="00F51FA0">
      <w:pPr>
        <w:spacing w:line="360" w:lineRule="auto"/>
        <w:rPr>
          <w:rFonts w:ascii="Trebuchet MS" w:hAnsi="Trebuchet MS"/>
          <w:bCs/>
          <w:iCs/>
          <w:sz w:val="20"/>
          <w:szCs w:val="20"/>
        </w:rPr>
      </w:pPr>
    </w:p>
    <w:p w:rsidR="00F51FA0" w:rsidRPr="00F51FA0" w:rsidRDefault="00F51FA0" w:rsidP="00F51FA0">
      <w:pPr>
        <w:spacing w:line="360" w:lineRule="auto"/>
        <w:rPr>
          <w:rFonts w:ascii="Trebuchet MS" w:hAnsi="Trebuchet MS"/>
          <w:bCs/>
          <w:iCs/>
          <w:sz w:val="20"/>
          <w:szCs w:val="20"/>
        </w:rPr>
      </w:pPr>
    </w:p>
    <w:p w:rsidR="00414A57" w:rsidRPr="00A85D64" w:rsidRDefault="00414A57" w:rsidP="00F51FA0">
      <w:pPr>
        <w:spacing w:line="24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.........</w:t>
      </w:r>
      <w:r>
        <w:rPr>
          <w:rFonts w:ascii="Trebuchet MS" w:hAnsi="Trebuchet MS"/>
          <w:bCs/>
          <w:iCs/>
          <w:sz w:val="20"/>
          <w:lang w:val="fr-FR"/>
        </w:rPr>
        <w:t>............................................</w:t>
      </w:r>
      <w:r w:rsidRPr="00A85D64">
        <w:rPr>
          <w:rFonts w:ascii="Trebuchet MS" w:hAnsi="Trebuchet MS"/>
          <w:bCs/>
          <w:iCs/>
          <w:sz w:val="20"/>
          <w:lang w:val="fr-FR"/>
        </w:rPr>
        <w:t>...............</w:t>
      </w:r>
    </w:p>
    <w:p w:rsidR="00D435F1" w:rsidRPr="00F51FA0" w:rsidRDefault="00F51FA0" w:rsidP="00F51FA0">
      <w:pPr>
        <w:spacing w:line="240" w:lineRule="auto"/>
        <w:jc w:val="right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bCs/>
          <w:iCs/>
          <w:sz w:val="20"/>
          <w:lang w:val="fr-FR"/>
        </w:rPr>
        <w:t>Signature et tampon</w:t>
      </w:r>
    </w:p>
    <w:p w:rsidR="00D435F1" w:rsidRPr="00C02459" w:rsidRDefault="00D435F1" w:rsidP="00427AB3">
      <w:pPr>
        <w:spacing w:line="259" w:lineRule="auto"/>
        <w:rPr>
          <w:rFonts w:ascii="Trebuchet MS" w:eastAsia="Calibri" w:hAnsi="Trebuchet MS" w:cs="Times New Roman"/>
          <w:sz w:val="20"/>
          <w:szCs w:val="20"/>
          <w:lang w:val="fr-FR"/>
        </w:rPr>
      </w:pPr>
    </w:p>
    <w:sectPr w:rsidR="00D435F1" w:rsidRPr="00C02459" w:rsidSect="00E31A96">
      <w:headerReference w:type="default" r:id="rId7"/>
      <w:footerReference w:type="default" r:id="rId8"/>
      <w:pgSz w:w="11906" w:h="16838"/>
      <w:pgMar w:top="1417" w:right="1417" w:bottom="1417" w:left="1417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21" w:rsidRDefault="00517521" w:rsidP="00DF0072">
      <w:pPr>
        <w:spacing w:after="0" w:line="240" w:lineRule="auto"/>
      </w:pPr>
      <w:r>
        <w:separator/>
      </w:r>
    </w:p>
  </w:endnote>
  <w:endnote w:type="continuationSeparator" w:id="0">
    <w:p w:rsidR="00517521" w:rsidRDefault="00517521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CD0288" w:rsidP="009D39CF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C6CA2F" wp14:editId="0E474BDD">
          <wp:simplePos x="0" y="0"/>
          <wp:positionH relativeFrom="column">
            <wp:posOffset>-685800</wp:posOffset>
          </wp:positionH>
          <wp:positionV relativeFrom="paragraph">
            <wp:posOffset>-1051560</wp:posOffset>
          </wp:positionV>
          <wp:extent cx="7693200" cy="1285200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21" w:rsidRDefault="00517521" w:rsidP="00DF0072">
      <w:pPr>
        <w:spacing w:after="0" w:line="240" w:lineRule="auto"/>
      </w:pPr>
      <w:r>
        <w:separator/>
      </w:r>
    </w:p>
  </w:footnote>
  <w:footnote w:type="continuationSeparator" w:id="0">
    <w:p w:rsidR="00517521" w:rsidRDefault="00517521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3052DA"/>
    <w:rsid w:val="003B5325"/>
    <w:rsid w:val="00414A57"/>
    <w:rsid w:val="00427AB3"/>
    <w:rsid w:val="0044187C"/>
    <w:rsid w:val="004C181C"/>
    <w:rsid w:val="00517521"/>
    <w:rsid w:val="005E4392"/>
    <w:rsid w:val="00684AFD"/>
    <w:rsid w:val="006D55A9"/>
    <w:rsid w:val="008C62CE"/>
    <w:rsid w:val="009D39CF"/>
    <w:rsid w:val="009E1CDA"/>
    <w:rsid w:val="00B84132"/>
    <w:rsid w:val="00C02459"/>
    <w:rsid w:val="00C55B62"/>
    <w:rsid w:val="00C71C96"/>
    <w:rsid w:val="00CD0288"/>
    <w:rsid w:val="00D435F1"/>
    <w:rsid w:val="00D81210"/>
    <w:rsid w:val="00DE1297"/>
    <w:rsid w:val="00DF0072"/>
    <w:rsid w:val="00E31A96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2D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14A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414A57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Sylwia Domagala-Urbanowicz</cp:lastModifiedBy>
  <cp:revision>3</cp:revision>
  <cp:lastPrinted>2018-01-23T16:39:00Z</cp:lastPrinted>
  <dcterms:created xsi:type="dcterms:W3CDTF">2023-03-30T09:45:00Z</dcterms:created>
  <dcterms:modified xsi:type="dcterms:W3CDTF">2023-03-30T09:48:00Z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421df544627c80f8f2ffa91e53cf2ee4e702527e2607f864f92e3ecc8426e50e</vt:lpwstr>
  </property>
</Properties>
</file>