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5F" w:rsidRPr="006C17A0" w:rsidRDefault="00E40F5F" w:rsidP="00E40F5F">
      <w:pPr>
        <w:spacing w:line="259" w:lineRule="auto"/>
        <w:jc w:val="center"/>
        <w:rPr>
          <w:rFonts w:ascii="Trebuchet MS" w:hAnsi="Trebuchet MS" w:cs="Arial"/>
          <w:b/>
          <w:color w:val="000000"/>
          <w:szCs w:val="20"/>
          <w:lang w:val="fr-FR"/>
        </w:rPr>
      </w:pPr>
      <w:r w:rsidRPr="006C17A0">
        <w:rPr>
          <w:rFonts w:ascii="Trebuchet MS" w:hAnsi="Trebuchet MS" w:cs="Arial"/>
          <w:b/>
          <w:color w:val="000000"/>
          <w:szCs w:val="20"/>
          <w:lang w:val="fr-FR"/>
        </w:rPr>
        <w:t>FORMULARZ ZGŁOSZENIOWY</w:t>
      </w:r>
      <w:r w:rsidR="006C17A0" w:rsidRPr="006C17A0">
        <w:rPr>
          <w:rFonts w:ascii="Trebuchet MS" w:hAnsi="Trebuchet MS" w:cs="Arial"/>
          <w:b/>
          <w:color w:val="000000"/>
          <w:szCs w:val="20"/>
          <w:lang w:val="fr-FR"/>
        </w:rPr>
        <w:t xml:space="preserve"> / </w:t>
      </w:r>
      <w:r w:rsidR="006C17A0" w:rsidRPr="006C17A0">
        <w:rPr>
          <w:rFonts w:ascii="Trebuchet MS" w:hAnsi="Trebuchet MS" w:cs="Arial"/>
          <w:b/>
          <w:i/>
          <w:color w:val="000000"/>
          <w:szCs w:val="20"/>
          <w:lang w:val="fr-FR"/>
        </w:rPr>
        <w:t>FORMULAIRE DE PARTICIPATION</w:t>
      </w:r>
    </w:p>
    <w:p w:rsidR="00E40F5F" w:rsidRPr="006C17A0" w:rsidRDefault="006C17A0" w:rsidP="00E40F5F">
      <w:pPr>
        <w:spacing w:line="259" w:lineRule="auto"/>
        <w:jc w:val="center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  <w:r w:rsidRPr="006C17A0">
        <w:rPr>
          <w:rFonts w:ascii="Trebuchet MS" w:hAnsi="Trebuchet MS" w:cs="Arial"/>
          <w:b/>
          <w:color w:val="000000"/>
          <w:sz w:val="20"/>
          <w:szCs w:val="20"/>
          <w:lang w:val="fr-FR"/>
        </w:rPr>
        <w:t xml:space="preserve">Forum </w:t>
      </w:r>
      <w:proofErr w:type="spellStart"/>
      <w:r w:rsidRPr="006C17A0">
        <w:rPr>
          <w:rFonts w:ascii="Trebuchet MS" w:hAnsi="Trebuchet MS" w:cs="Arial"/>
          <w:b/>
          <w:color w:val="000000"/>
          <w:sz w:val="20"/>
          <w:szCs w:val="20"/>
          <w:lang w:val="fr-FR"/>
        </w:rPr>
        <w:t>Eksportu</w:t>
      </w:r>
      <w:proofErr w:type="spellEnd"/>
      <w:r w:rsidRPr="006C17A0">
        <w:rPr>
          <w:rFonts w:ascii="Trebuchet MS" w:hAnsi="Trebuchet MS" w:cs="Arial"/>
          <w:b/>
          <w:color w:val="000000"/>
          <w:sz w:val="20"/>
          <w:szCs w:val="20"/>
          <w:lang w:val="fr-FR"/>
        </w:rPr>
        <w:t xml:space="preserve"> / </w:t>
      </w:r>
      <w:r w:rsidRPr="006C17A0">
        <w:rPr>
          <w:rFonts w:ascii="Trebuchet MS" w:hAnsi="Trebuchet MS" w:cs="Arial"/>
          <w:b/>
          <w:i/>
          <w:color w:val="000000"/>
          <w:sz w:val="20"/>
          <w:szCs w:val="20"/>
          <w:lang w:val="fr-FR"/>
        </w:rPr>
        <w:t>Forum de l’export</w:t>
      </w:r>
    </w:p>
    <w:p w:rsidR="006C17A0" w:rsidRPr="00A1144D" w:rsidRDefault="006C17A0" w:rsidP="00E40F5F">
      <w:pPr>
        <w:spacing w:line="259" w:lineRule="auto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  <w:r w:rsidRPr="00A1144D">
        <w:rPr>
          <w:rFonts w:ascii="Trebuchet MS" w:hAnsi="Trebuchet MS" w:cs="Arial"/>
          <w:b/>
          <w:color w:val="000000"/>
          <w:sz w:val="20"/>
          <w:szCs w:val="20"/>
        </w:rPr>
        <w:t>16.01.2020 r.</w:t>
      </w:r>
      <w:r w:rsidR="0043514E" w:rsidRPr="00A1144D">
        <w:rPr>
          <w:rFonts w:ascii="Trebuchet MS" w:hAnsi="Trebuchet MS" w:cs="Arial"/>
          <w:b/>
          <w:color w:val="000000"/>
          <w:sz w:val="20"/>
          <w:szCs w:val="20"/>
        </w:rPr>
        <w:t>, 9:30 – 13:00</w:t>
      </w:r>
    </w:p>
    <w:p w:rsidR="00967D9F" w:rsidRDefault="006C17A0" w:rsidP="0043514E">
      <w:pPr>
        <w:spacing w:line="259" w:lineRule="auto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 xml:space="preserve">Siedziba Francusko-Polskiej Izby Gospodarczej, Al. Jerozolimskie 93, Warszawa / </w:t>
      </w:r>
      <w:proofErr w:type="spellStart"/>
      <w:r>
        <w:rPr>
          <w:rFonts w:ascii="Trebuchet MS" w:hAnsi="Trebuchet MS" w:cs="Arial"/>
          <w:b/>
          <w:color w:val="000000"/>
          <w:sz w:val="20"/>
          <w:szCs w:val="20"/>
        </w:rPr>
        <w:t>siège</w:t>
      </w:r>
      <w:proofErr w:type="spellEnd"/>
      <w:r>
        <w:rPr>
          <w:rFonts w:ascii="Trebuchet MS" w:hAnsi="Trebuchet MS" w:cs="Arial"/>
          <w:b/>
          <w:color w:val="000000"/>
          <w:sz w:val="20"/>
          <w:szCs w:val="20"/>
        </w:rPr>
        <w:t xml:space="preserve"> de la CCIFP, Al. Jerozolimskie 93, </w:t>
      </w:r>
      <w:proofErr w:type="spellStart"/>
      <w:r>
        <w:rPr>
          <w:rFonts w:ascii="Trebuchet MS" w:hAnsi="Trebuchet MS" w:cs="Arial"/>
          <w:b/>
          <w:color w:val="000000"/>
          <w:sz w:val="20"/>
          <w:szCs w:val="20"/>
        </w:rPr>
        <w:t>Varsovie</w:t>
      </w:r>
      <w:proofErr w:type="spellEnd"/>
    </w:p>
    <w:p w:rsidR="00967D9F" w:rsidRPr="00967D9F" w:rsidRDefault="00967D9F" w:rsidP="00E40F5F">
      <w:pPr>
        <w:spacing w:line="259" w:lineRule="auto"/>
        <w:jc w:val="center"/>
        <w:rPr>
          <w:rFonts w:ascii="Trebuchet MS" w:hAnsi="Trebuchet MS" w:cs="Arial"/>
          <w:b/>
          <w:color w:val="000000"/>
          <w:sz w:val="20"/>
          <w:szCs w:val="20"/>
        </w:rPr>
      </w:pPr>
    </w:p>
    <w:p w:rsidR="00E40F5F" w:rsidRPr="006C17A0" w:rsidRDefault="00E40F5F" w:rsidP="00E40F5F">
      <w:pPr>
        <w:spacing w:after="0" w:line="240" w:lineRule="auto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  <w:r w:rsidRPr="006C17A0">
        <w:rPr>
          <w:rFonts w:ascii="Trebuchet MS" w:hAnsi="Trebuchet MS" w:cs="Arial"/>
          <w:b/>
          <w:color w:val="000000"/>
          <w:sz w:val="20"/>
          <w:szCs w:val="20"/>
          <w:lang w:val="fr-FR"/>
        </w:rPr>
        <w:t>I. PEŁNA NAZWA FIRMY</w:t>
      </w:r>
      <w:r w:rsidR="006C17A0" w:rsidRPr="006C17A0">
        <w:rPr>
          <w:rFonts w:ascii="Trebuchet MS" w:hAnsi="Trebuchet MS" w:cs="Arial"/>
          <w:b/>
          <w:color w:val="000000"/>
          <w:sz w:val="20"/>
          <w:szCs w:val="20"/>
          <w:lang w:val="fr-FR"/>
        </w:rPr>
        <w:t xml:space="preserve"> / </w:t>
      </w:r>
      <w:r w:rsidR="006C17A0" w:rsidRPr="006C17A0">
        <w:rPr>
          <w:rFonts w:ascii="Trebuchet MS" w:hAnsi="Trebuchet MS" w:cs="Arial"/>
          <w:b/>
          <w:i/>
          <w:color w:val="000000"/>
          <w:sz w:val="20"/>
          <w:szCs w:val="20"/>
          <w:lang w:val="fr-FR"/>
        </w:rPr>
        <w:t>NOM DE L’ENTREPRISE</w:t>
      </w:r>
    </w:p>
    <w:p w:rsidR="00904D2C" w:rsidRPr="006C17A0" w:rsidRDefault="00904D2C" w:rsidP="00E40F5F">
      <w:pPr>
        <w:spacing w:after="0" w:line="240" w:lineRule="auto"/>
        <w:rPr>
          <w:rFonts w:ascii="Trebuchet MS" w:hAnsi="Trebuchet MS" w:cs="Arial"/>
          <w:color w:val="000000"/>
          <w:sz w:val="20"/>
          <w:szCs w:val="20"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D2C" w:rsidRPr="0013407E" w:rsidTr="00904D2C">
        <w:tc>
          <w:tcPr>
            <w:tcW w:w="9062" w:type="dxa"/>
          </w:tcPr>
          <w:p w:rsidR="00904D2C" w:rsidRPr="006C17A0" w:rsidRDefault="00904D2C" w:rsidP="00AC0F83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3052DA" w:rsidRPr="006C17A0" w:rsidRDefault="003052DA" w:rsidP="00AC0F83">
      <w:pPr>
        <w:rPr>
          <w:rFonts w:ascii="Trebuchet MS" w:hAnsi="Trebuchet MS"/>
          <w:sz w:val="20"/>
          <w:szCs w:val="20"/>
          <w:lang w:val="fr-FR"/>
        </w:rPr>
      </w:pPr>
    </w:p>
    <w:p w:rsidR="0043514E" w:rsidRPr="0043514E" w:rsidRDefault="0043514E" w:rsidP="00E40F5F">
      <w:pPr>
        <w:spacing w:after="0" w:line="240" w:lineRule="auto"/>
        <w:rPr>
          <w:rFonts w:ascii="Trebuchet MS" w:hAnsi="Trebuchet MS" w:cs="Arial"/>
          <w:b/>
          <w:i/>
          <w:color w:val="000000"/>
          <w:sz w:val="20"/>
          <w:szCs w:val="20"/>
          <w:lang w:val="fr-FR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  <w:lang w:val="fr-FR"/>
        </w:rPr>
        <w:t xml:space="preserve">II. KRÓTKI OPIS FIRMY / PRODUKTU / USŁUGI / </w:t>
      </w:r>
      <w:r w:rsidRPr="0043514E">
        <w:rPr>
          <w:rFonts w:ascii="Trebuchet MS" w:hAnsi="Trebuchet MS" w:cs="Arial"/>
          <w:b/>
          <w:i/>
          <w:color w:val="000000"/>
          <w:sz w:val="20"/>
          <w:szCs w:val="20"/>
          <w:lang w:val="fr-FR"/>
        </w:rPr>
        <w:t>DESCRIPTION DE L’ENTREPRISE / PRODUIT / SERVICE</w:t>
      </w:r>
    </w:p>
    <w:p w:rsidR="0043514E" w:rsidRPr="0043514E" w:rsidRDefault="0043514E" w:rsidP="00E40F5F">
      <w:pPr>
        <w:spacing w:after="0" w:line="240" w:lineRule="auto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3514E" w:rsidRPr="0013407E" w:rsidTr="006A628B">
        <w:tc>
          <w:tcPr>
            <w:tcW w:w="9062" w:type="dxa"/>
          </w:tcPr>
          <w:p w:rsidR="0043514E" w:rsidRPr="0043514E" w:rsidRDefault="0043514E" w:rsidP="006A628B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43514E" w:rsidRPr="0043514E" w:rsidRDefault="0043514E" w:rsidP="00E40F5F">
      <w:pPr>
        <w:spacing w:after="0" w:line="240" w:lineRule="auto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</w:p>
    <w:p w:rsidR="0043514E" w:rsidRPr="0043514E" w:rsidRDefault="0043514E" w:rsidP="00E40F5F">
      <w:pPr>
        <w:spacing w:after="0" w:line="240" w:lineRule="auto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</w:p>
    <w:p w:rsidR="00E40F5F" w:rsidRPr="00967D9F" w:rsidRDefault="006C17A0" w:rsidP="00E40F5F">
      <w:pPr>
        <w:spacing w:after="0" w:line="240" w:lineRule="auto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>I</w:t>
      </w:r>
      <w:r w:rsidR="00E40F5F" w:rsidRPr="00967D9F">
        <w:rPr>
          <w:rFonts w:ascii="Trebuchet MS" w:hAnsi="Trebuchet MS" w:cs="Arial"/>
          <w:b/>
          <w:color w:val="000000"/>
          <w:sz w:val="20"/>
          <w:szCs w:val="20"/>
        </w:rPr>
        <w:t xml:space="preserve">I. OSOBA </w:t>
      </w:r>
      <w:r>
        <w:rPr>
          <w:rFonts w:ascii="Trebuchet MS" w:hAnsi="Trebuchet MS" w:cs="Arial"/>
          <w:b/>
          <w:color w:val="000000"/>
          <w:sz w:val="20"/>
          <w:szCs w:val="20"/>
        </w:rPr>
        <w:t xml:space="preserve">UCZESTNICZĄCA W FORUM / </w:t>
      </w:r>
      <w:r w:rsidRPr="006C17A0">
        <w:rPr>
          <w:rFonts w:ascii="Trebuchet MS" w:hAnsi="Trebuchet MS" w:cs="Arial"/>
          <w:b/>
          <w:i/>
          <w:color w:val="000000"/>
          <w:sz w:val="20"/>
          <w:szCs w:val="20"/>
        </w:rPr>
        <w:t>PARTICIPANT AU FORUM</w:t>
      </w:r>
    </w:p>
    <w:p w:rsidR="00E40F5F" w:rsidRPr="00967D9F" w:rsidRDefault="00E40F5F" w:rsidP="00AC0F83">
      <w:pPr>
        <w:rPr>
          <w:rFonts w:ascii="Trebuchet MS" w:hAnsi="Trebuchet MS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904D2C" w:rsidRPr="00967D9F" w:rsidTr="00904D2C">
        <w:tc>
          <w:tcPr>
            <w:tcW w:w="2263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67D9F">
              <w:rPr>
                <w:rFonts w:ascii="Trebuchet MS" w:hAnsi="Trebuchet MS"/>
                <w:sz w:val="20"/>
                <w:szCs w:val="20"/>
              </w:rPr>
              <w:t>Imię</w:t>
            </w:r>
            <w:proofErr w:type="spellEnd"/>
            <w:r w:rsidR="006C17A0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6C17A0" w:rsidRPr="006C17A0">
              <w:rPr>
                <w:rFonts w:ascii="Trebuchet MS" w:hAnsi="Trebuchet MS"/>
                <w:i/>
                <w:sz w:val="20"/>
                <w:szCs w:val="20"/>
              </w:rPr>
              <w:t>Prénom</w:t>
            </w:r>
          </w:p>
        </w:tc>
        <w:tc>
          <w:tcPr>
            <w:tcW w:w="6799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4D2C" w:rsidRPr="00967D9F" w:rsidTr="00904D2C">
        <w:tc>
          <w:tcPr>
            <w:tcW w:w="2263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67D9F">
              <w:rPr>
                <w:rFonts w:ascii="Trebuchet MS" w:hAnsi="Trebuchet MS"/>
                <w:sz w:val="20"/>
                <w:szCs w:val="20"/>
              </w:rPr>
              <w:t>Nazwisko</w:t>
            </w:r>
            <w:proofErr w:type="spellEnd"/>
            <w:r w:rsidR="006C17A0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6C17A0" w:rsidRPr="006C17A0">
              <w:rPr>
                <w:rFonts w:ascii="Trebuchet MS" w:hAnsi="Trebuchet MS"/>
                <w:i/>
                <w:sz w:val="20"/>
                <w:szCs w:val="20"/>
              </w:rPr>
              <w:t>Nom</w:t>
            </w:r>
          </w:p>
        </w:tc>
        <w:tc>
          <w:tcPr>
            <w:tcW w:w="6799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4D2C" w:rsidRPr="00967D9F" w:rsidTr="00904D2C">
        <w:tc>
          <w:tcPr>
            <w:tcW w:w="2263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67D9F">
              <w:rPr>
                <w:rFonts w:ascii="Trebuchet MS" w:hAnsi="Trebuchet MS"/>
                <w:sz w:val="20"/>
                <w:szCs w:val="20"/>
              </w:rPr>
              <w:t>Stanowisko</w:t>
            </w:r>
            <w:proofErr w:type="spellEnd"/>
            <w:r w:rsidR="006C17A0">
              <w:rPr>
                <w:rFonts w:ascii="Trebuchet MS" w:hAnsi="Trebuchet MS"/>
                <w:sz w:val="20"/>
                <w:szCs w:val="20"/>
              </w:rPr>
              <w:t xml:space="preserve"> / </w:t>
            </w:r>
            <w:r w:rsidR="006C17A0" w:rsidRPr="006C17A0">
              <w:rPr>
                <w:rFonts w:ascii="Trebuchet MS" w:hAnsi="Trebuchet MS"/>
                <w:i/>
                <w:sz w:val="20"/>
                <w:szCs w:val="20"/>
              </w:rPr>
              <w:t>Fonction</w:t>
            </w:r>
          </w:p>
        </w:tc>
        <w:tc>
          <w:tcPr>
            <w:tcW w:w="6799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4D2C" w:rsidRPr="00967D9F" w:rsidTr="00904D2C">
        <w:tc>
          <w:tcPr>
            <w:tcW w:w="2263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  <w:r w:rsidRPr="00967D9F">
              <w:rPr>
                <w:rFonts w:ascii="Trebuchet MS" w:hAnsi="Trebuchet MS"/>
                <w:sz w:val="20"/>
                <w:szCs w:val="20"/>
              </w:rPr>
              <w:t>Email</w:t>
            </w:r>
          </w:p>
        </w:tc>
        <w:tc>
          <w:tcPr>
            <w:tcW w:w="6799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4D2C" w:rsidRPr="00967D9F" w:rsidTr="00904D2C">
        <w:tc>
          <w:tcPr>
            <w:tcW w:w="2263" w:type="dxa"/>
          </w:tcPr>
          <w:p w:rsidR="00904D2C" w:rsidRPr="00967D9F" w:rsidRDefault="00904D2C" w:rsidP="00904D2C">
            <w:pPr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967D9F">
              <w:rPr>
                <w:rFonts w:ascii="Trebuchet MS" w:hAnsi="Trebuchet MS"/>
                <w:sz w:val="20"/>
                <w:szCs w:val="20"/>
              </w:rPr>
              <w:t>Telefon</w:t>
            </w:r>
            <w:proofErr w:type="spellEnd"/>
            <w:r w:rsidRPr="00967D9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6799" w:type="dxa"/>
          </w:tcPr>
          <w:p w:rsidR="00904D2C" w:rsidRPr="00967D9F" w:rsidRDefault="00904D2C" w:rsidP="009D39AF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04D2C" w:rsidRPr="00967D9F" w:rsidTr="00904D2C">
        <w:tc>
          <w:tcPr>
            <w:tcW w:w="2263" w:type="dxa"/>
          </w:tcPr>
          <w:p w:rsidR="00904D2C" w:rsidRPr="006C17A0" w:rsidRDefault="00904D2C" w:rsidP="009D39AF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6C17A0">
              <w:rPr>
                <w:rFonts w:ascii="Trebuchet MS" w:hAnsi="Trebuchet MS"/>
                <w:sz w:val="20"/>
                <w:szCs w:val="20"/>
                <w:lang w:val="pl-PL"/>
              </w:rPr>
              <w:t>Znajomość języków obcych</w:t>
            </w:r>
            <w:r w:rsidR="006C17A0" w:rsidRPr="006C17A0">
              <w:rPr>
                <w:rFonts w:ascii="Trebuchet MS" w:hAnsi="Trebuchet MS"/>
                <w:sz w:val="20"/>
                <w:szCs w:val="20"/>
                <w:lang w:val="pl-PL"/>
              </w:rPr>
              <w:t xml:space="preserve"> / </w:t>
            </w:r>
            <w:proofErr w:type="spellStart"/>
            <w:r w:rsidR="006C17A0" w:rsidRPr="006C17A0">
              <w:rPr>
                <w:rFonts w:ascii="Trebuchet MS" w:hAnsi="Trebuchet MS"/>
                <w:i/>
                <w:sz w:val="20"/>
                <w:szCs w:val="20"/>
                <w:lang w:val="pl-PL"/>
              </w:rPr>
              <w:t>Langues</w:t>
            </w:r>
            <w:proofErr w:type="spellEnd"/>
            <w:r w:rsidR="006C17A0" w:rsidRPr="006C17A0">
              <w:rPr>
                <w:rFonts w:ascii="Trebuchet MS" w:hAnsi="Trebuchet MS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="006C17A0" w:rsidRPr="006C17A0">
              <w:rPr>
                <w:rFonts w:ascii="Trebuchet MS" w:hAnsi="Trebuchet MS"/>
                <w:i/>
                <w:sz w:val="20"/>
                <w:szCs w:val="20"/>
                <w:lang w:val="pl-PL"/>
              </w:rPr>
              <w:t>parlé</w:t>
            </w:r>
            <w:r w:rsidR="006C17A0">
              <w:rPr>
                <w:rFonts w:ascii="Trebuchet MS" w:hAnsi="Trebuchet MS"/>
                <w:i/>
                <w:sz w:val="20"/>
                <w:szCs w:val="20"/>
                <w:lang w:val="pl-PL"/>
              </w:rPr>
              <w:t>e</w:t>
            </w:r>
            <w:r w:rsidR="006C17A0" w:rsidRPr="006C17A0">
              <w:rPr>
                <w:rFonts w:ascii="Trebuchet MS" w:hAnsi="Trebuchet MS"/>
                <w:i/>
                <w:sz w:val="20"/>
                <w:szCs w:val="20"/>
                <w:lang w:val="pl-PL"/>
              </w:rPr>
              <w:t>s</w:t>
            </w:r>
            <w:proofErr w:type="spellEnd"/>
          </w:p>
        </w:tc>
        <w:tc>
          <w:tcPr>
            <w:tcW w:w="6799" w:type="dxa"/>
          </w:tcPr>
          <w:p w:rsidR="00904D2C" w:rsidRPr="006C17A0" w:rsidRDefault="00904D2C" w:rsidP="009D39AF">
            <w:pPr>
              <w:rPr>
                <w:rFonts w:ascii="Trebuchet MS" w:hAnsi="Trebuchet MS"/>
                <w:sz w:val="20"/>
                <w:szCs w:val="20"/>
                <w:lang w:val="pl-PL"/>
              </w:rPr>
            </w:pPr>
          </w:p>
        </w:tc>
      </w:tr>
    </w:tbl>
    <w:p w:rsidR="00E40F5F" w:rsidRPr="00967D9F" w:rsidRDefault="00E40F5F" w:rsidP="00AC0F83">
      <w:pPr>
        <w:rPr>
          <w:rFonts w:ascii="Trebuchet MS" w:hAnsi="Trebuchet MS"/>
          <w:sz w:val="20"/>
          <w:szCs w:val="20"/>
        </w:rPr>
      </w:pPr>
    </w:p>
    <w:p w:rsidR="006C17A0" w:rsidRDefault="006C17A0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>
        <w:rPr>
          <w:rFonts w:ascii="Trebuchet MS" w:hAnsi="Trebuchet MS" w:cs="Arial"/>
          <w:b/>
          <w:color w:val="000000"/>
          <w:sz w:val="20"/>
          <w:szCs w:val="20"/>
        </w:rPr>
        <w:t>III. PROSZĘ ZAZNACZYĆ, Z KIM CHCIELIBY SIĘ PAŃSTWO SPOTKAĆ W CZASIE FORUM</w:t>
      </w:r>
      <w:r w:rsidR="0043514E">
        <w:rPr>
          <w:rFonts w:ascii="Trebuchet MS" w:hAnsi="Trebuchet MS" w:cs="Arial"/>
          <w:b/>
          <w:color w:val="000000"/>
          <w:sz w:val="20"/>
          <w:szCs w:val="20"/>
        </w:rPr>
        <w:t xml:space="preserve"> / </w:t>
      </w:r>
      <w:r w:rsidR="0043514E" w:rsidRPr="0043514E">
        <w:rPr>
          <w:rFonts w:ascii="Trebuchet MS" w:hAnsi="Trebuchet MS" w:cs="Arial"/>
          <w:b/>
          <w:i/>
          <w:color w:val="000000"/>
          <w:sz w:val="20"/>
          <w:szCs w:val="20"/>
        </w:rPr>
        <w:t xml:space="preserve">JE SOUHAITE RENCONTRER LORS DU FORUM </w:t>
      </w:r>
      <w:r>
        <w:rPr>
          <w:rFonts w:ascii="Trebuchet MS" w:hAnsi="Trebuchet MS" w:cs="Arial"/>
          <w:b/>
          <w:color w:val="000000"/>
          <w:sz w:val="20"/>
          <w:szCs w:val="20"/>
        </w:rPr>
        <w:t>:</w:t>
      </w:r>
    </w:p>
    <w:p w:rsidR="0043514E" w:rsidRDefault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</w:p>
    <w:p w:rsidR="0043514E" w:rsidRPr="00A1144D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  <w:lang w:val="fr-FR"/>
        </w:rPr>
      </w:pPr>
      <w:r w:rsidRPr="00A1144D">
        <w:rPr>
          <w:rFonts w:ascii="Trebuchet MS" w:hAnsi="Trebuchet MS" w:cs="Arial"/>
          <w:b/>
          <w:color w:val="000000"/>
          <w:sz w:val="20"/>
          <w:szCs w:val="20"/>
          <w:lang w:val="fr-FR"/>
        </w:rPr>
        <w:t>WĘGRY / HONGRIE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  <w:lang w:val="fr-FR"/>
        </w:rPr>
      </w:pPr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□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Agnes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 Ducrot –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Dyrektor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Generalna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 / Directrice Générale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t xml:space="preserve">□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Edina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Gyulai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 -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Kertesi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, Kierownik Centrum Rozwoju Biznesu </w:t>
      </w:r>
      <w:r>
        <w:rPr>
          <w:rFonts w:ascii="Trebuchet MS" w:hAnsi="Trebuchet MS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Responsable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SAE </w:t>
      </w:r>
    </w:p>
    <w:p w:rsid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CZECHY / REPUBLIQUE TCHEQUE</w:t>
      </w:r>
    </w:p>
    <w:p w:rsidR="0043514E" w:rsidRPr="00A1144D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A1144D">
        <w:rPr>
          <w:rFonts w:ascii="Trebuchet MS" w:hAnsi="Trebuchet MS" w:cs="Arial"/>
          <w:color w:val="000000"/>
          <w:sz w:val="20"/>
          <w:szCs w:val="20"/>
        </w:rPr>
        <w:t xml:space="preserve">□ Michal Macko - Dyrektor Generalny /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Directeur</w:t>
      </w:r>
      <w:proofErr w:type="spellEnd"/>
      <w:r w:rsidRPr="00A1144D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Général</w:t>
      </w:r>
      <w:proofErr w:type="spellEnd"/>
    </w:p>
    <w:p w:rsidR="0043514E" w:rsidRPr="00A1144D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SŁOWACJA / SLOVAQUIE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  <w:lang w:val="fr-FR"/>
        </w:rPr>
      </w:pPr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□ Zuzanna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Desvergnes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,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Dyrektor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>Generalna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  <w:lang w:val="fr-FR"/>
        </w:rPr>
        <w:t xml:space="preserve"> / Directrice Générale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lastRenderedPageBreak/>
        <w:t xml:space="preserve">□ Daniela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Danisowa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, Kierownik Centrum Rozwoju Biznesu </w:t>
      </w:r>
      <w:r>
        <w:rPr>
          <w:rFonts w:ascii="Trebuchet MS" w:hAnsi="Trebuchet MS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Responsable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SAE</w:t>
      </w:r>
    </w:p>
    <w:p w:rsid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RUMUNIA / ROUMANIE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t xml:space="preserve">□ Adriana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Record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, Dyrektor Generalna </w:t>
      </w:r>
      <w:r>
        <w:rPr>
          <w:rFonts w:ascii="Trebuchet MS" w:hAnsi="Trebuchet MS" w:cs="Arial"/>
          <w:color w:val="000000"/>
          <w:sz w:val="20"/>
          <w:szCs w:val="20"/>
        </w:rPr>
        <w:t xml:space="preserve">/ 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Directrice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Générale</w:t>
      </w:r>
      <w:proofErr w:type="spellEnd"/>
    </w:p>
    <w:p w:rsid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CHORWACJA / CROATIE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t xml:space="preserve">□ Marco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Klenovic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, Dyrektor Generalny /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Directeur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Général</w:t>
      </w:r>
      <w:proofErr w:type="spellEnd"/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SERBIA / SERBIE</w:t>
      </w: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t xml:space="preserve">□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Sanja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43514E">
        <w:rPr>
          <w:rFonts w:ascii="Trebuchet MS" w:hAnsi="Trebuchet MS" w:cs="Arial"/>
          <w:color w:val="000000"/>
          <w:sz w:val="20"/>
          <w:szCs w:val="20"/>
        </w:rPr>
        <w:t>Ivanic</w:t>
      </w:r>
      <w:proofErr w:type="spellEnd"/>
      <w:r w:rsidRPr="0043514E">
        <w:rPr>
          <w:rFonts w:ascii="Trebuchet MS" w:hAnsi="Trebuchet MS" w:cs="Arial"/>
          <w:color w:val="000000"/>
          <w:sz w:val="20"/>
          <w:szCs w:val="20"/>
        </w:rPr>
        <w:t xml:space="preserve">, Dyrektor Generalna </w:t>
      </w:r>
      <w:r>
        <w:rPr>
          <w:rFonts w:ascii="Trebuchet MS" w:hAnsi="Trebuchet MS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Directrice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Générale</w:t>
      </w:r>
      <w:proofErr w:type="spellEnd"/>
    </w:p>
    <w:p w:rsid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43514E" w:rsidRPr="0043514E" w:rsidRDefault="0043514E" w:rsidP="0043514E">
      <w:pPr>
        <w:spacing w:line="259" w:lineRule="auto"/>
        <w:rPr>
          <w:rFonts w:ascii="Trebuchet MS" w:hAnsi="Trebuchet MS" w:cs="Arial"/>
          <w:b/>
          <w:color w:val="000000"/>
          <w:sz w:val="20"/>
          <w:szCs w:val="20"/>
        </w:rPr>
      </w:pPr>
      <w:r w:rsidRPr="0043514E">
        <w:rPr>
          <w:rFonts w:ascii="Trebuchet MS" w:hAnsi="Trebuchet MS" w:cs="Arial"/>
          <w:b/>
          <w:color w:val="000000"/>
          <w:sz w:val="20"/>
          <w:szCs w:val="20"/>
        </w:rPr>
        <w:t>FRANCJA / FRANCE</w:t>
      </w:r>
    </w:p>
    <w:p w:rsidR="0043514E" w:rsidRPr="00A1144D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A1144D">
        <w:rPr>
          <w:rFonts w:ascii="Trebuchet MS" w:hAnsi="Trebuchet MS" w:cs="Arial"/>
          <w:color w:val="000000"/>
          <w:sz w:val="20"/>
          <w:szCs w:val="20"/>
        </w:rPr>
        <w:t xml:space="preserve">□ Monika Constant, Dyrektor Generalna CCIFP /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Directrice</w:t>
      </w:r>
      <w:proofErr w:type="spellEnd"/>
      <w:r w:rsidRPr="00A1144D">
        <w:rPr>
          <w:rFonts w:ascii="Trebuchet MS" w:hAnsi="Trebuchet MS" w:cs="Arial"/>
          <w:color w:val="000000"/>
          <w:sz w:val="20"/>
          <w:szCs w:val="20"/>
        </w:rPr>
        <w:t xml:space="preserve"> </w:t>
      </w:r>
      <w:proofErr w:type="spellStart"/>
      <w:r w:rsidRPr="00A1144D">
        <w:rPr>
          <w:rFonts w:ascii="Trebuchet MS" w:hAnsi="Trebuchet MS" w:cs="Arial"/>
          <w:color w:val="000000"/>
          <w:sz w:val="20"/>
          <w:szCs w:val="20"/>
        </w:rPr>
        <w:t>Générale</w:t>
      </w:r>
      <w:proofErr w:type="spellEnd"/>
      <w:r w:rsidRPr="00A1144D">
        <w:rPr>
          <w:rFonts w:ascii="Trebuchet MS" w:hAnsi="Trebuchet MS" w:cs="Arial"/>
          <w:color w:val="000000"/>
          <w:sz w:val="20"/>
          <w:szCs w:val="20"/>
        </w:rPr>
        <w:t xml:space="preserve"> CCIFP</w:t>
      </w:r>
    </w:p>
    <w:p w:rsidR="0043514E" w:rsidRDefault="0043514E" w:rsidP="0043514E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  <w:r w:rsidRPr="0043514E">
        <w:rPr>
          <w:rFonts w:ascii="Trebuchet MS" w:hAnsi="Trebuchet MS" w:cs="Arial"/>
          <w:color w:val="000000"/>
          <w:sz w:val="20"/>
          <w:szCs w:val="20"/>
        </w:rPr>
        <w:t xml:space="preserve">□ </w:t>
      </w:r>
      <w:r>
        <w:rPr>
          <w:rFonts w:ascii="Trebuchet MS" w:hAnsi="Trebuchet MS" w:cs="Arial"/>
          <w:color w:val="000000"/>
          <w:sz w:val="20"/>
          <w:szCs w:val="20"/>
        </w:rPr>
        <w:t xml:space="preserve">Lilla Bacha, Kierownik Centrum Rozwoju Biznesu </w:t>
      </w:r>
      <w:r w:rsidR="00A1144D">
        <w:rPr>
          <w:rFonts w:ascii="Trebuchet MS" w:hAnsi="Trebuchet MS" w:cs="Arial"/>
          <w:color w:val="000000"/>
          <w:sz w:val="20"/>
          <w:szCs w:val="20"/>
        </w:rPr>
        <w:t xml:space="preserve">CCIFP </w:t>
      </w:r>
      <w:r>
        <w:rPr>
          <w:rFonts w:ascii="Trebuchet MS" w:hAnsi="Trebuchet MS" w:cs="Arial"/>
          <w:color w:val="000000"/>
          <w:sz w:val="20"/>
          <w:szCs w:val="20"/>
        </w:rPr>
        <w:t xml:space="preserve">/ </w:t>
      </w:r>
      <w:proofErr w:type="spellStart"/>
      <w:r>
        <w:rPr>
          <w:rFonts w:ascii="Trebuchet MS" w:hAnsi="Trebuchet MS" w:cs="Arial"/>
          <w:color w:val="000000"/>
          <w:sz w:val="20"/>
          <w:szCs w:val="20"/>
        </w:rPr>
        <w:t>Responsable</w:t>
      </w:r>
      <w:proofErr w:type="spellEnd"/>
      <w:r>
        <w:rPr>
          <w:rFonts w:ascii="Trebuchet MS" w:hAnsi="Trebuchet MS" w:cs="Arial"/>
          <w:color w:val="000000"/>
          <w:sz w:val="20"/>
          <w:szCs w:val="20"/>
        </w:rPr>
        <w:t xml:space="preserve"> SAE</w:t>
      </w:r>
      <w:r w:rsidR="00A1144D">
        <w:rPr>
          <w:rFonts w:ascii="Trebuchet MS" w:hAnsi="Trebuchet MS" w:cs="Arial"/>
          <w:color w:val="000000"/>
          <w:sz w:val="20"/>
          <w:szCs w:val="20"/>
        </w:rPr>
        <w:t xml:space="preserve"> CCIFP</w:t>
      </w:r>
    </w:p>
    <w:p w:rsidR="006C17A0" w:rsidRDefault="006C17A0">
      <w:pPr>
        <w:spacing w:line="259" w:lineRule="auto"/>
        <w:rPr>
          <w:rFonts w:ascii="Trebuchet MS" w:hAnsi="Trebuchet MS" w:cs="Arial"/>
          <w:color w:val="000000"/>
          <w:sz w:val="20"/>
          <w:szCs w:val="20"/>
        </w:rPr>
      </w:pPr>
    </w:p>
    <w:p w:rsidR="00967D9F" w:rsidRDefault="000C79AE" w:rsidP="00A1144D">
      <w:pPr>
        <w:spacing w:line="259" w:lineRule="auto"/>
        <w:jc w:val="both"/>
        <w:rPr>
          <w:rFonts w:ascii="Trebuchet MS" w:hAnsi="Trebuchet MS" w:cs="Arial"/>
          <w:color w:val="000000"/>
          <w:sz w:val="20"/>
          <w:szCs w:val="20"/>
          <w:lang w:val="fr-FR"/>
        </w:rPr>
      </w:pPr>
      <w:r>
        <w:rPr>
          <w:rFonts w:ascii="Trebuchet MS" w:hAnsi="Trebuchet MS" w:cs="Arial"/>
          <w:color w:val="000000"/>
          <w:sz w:val="20"/>
          <w:szCs w:val="20"/>
        </w:rPr>
        <w:t xml:space="preserve">Wypełniony formularz należy wysłać na adres: </w:t>
      </w:r>
      <w:hyperlink r:id="rId8" w:history="1">
        <w:r w:rsidR="0013407E" w:rsidRPr="00BD5EC2">
          <w:rPr>
            <w:rStyle w:val="Hipercze"/>
            <w:rFonts w:ascii="Trebuchet MS" w:hAnsi="Trebuchet MS" w:cs="Arial"/>
            <w:sz w:val="20"/>
            <w:szCs w:val="20"/>
          </w:rPr>
          <w:t>sylwia.bojanowska@ccifp.pl</w:t>
        </w:r>
      </w:hyperlink>
      <w:r>
        <w:rPr>
          <w:rFonts w:ascii="Trebuchet MS" w:hAnsi="Trebuchet MS" w:cs="Arial"/>
          <w:color w:val="000000"/>
          <w:sz w:val="20"/>
          <w:szCs w:val="20"/>
        </w:rPr>
        <w:t xml:space="preserve">, do dnia 13.01.2020. Na podstawie Państwa preferencji zostanie stworzony indywidualny harmonogram spotkań. / </w:t>
      </w:r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Le </w:t>
      </w:r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formulaire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rempli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doit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être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envoyé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à : </w:t>
      </w:r>
      <w:hyperlink r:id="rId9" w:history="1">
        <w:r w:rsidR="0013407E" w:rsidRPr="00BD5EC2">
          <w:rPr>
            <w:rStyle w:val="Hipercze"/>
            <w:rFonts w:ascii="Trebuchet MS" w:hAnsi="Trebuchet MS" w:cs="Arial"/>
            <w:i/>
            <w:sz w:val="20"/>
            <w:szCs w:val="20"/>
          </w:rPr>
          <w:t>sylwia.bojanowska@ccifp.pl</w:t>
        </w:r>
      </w:hyperlink>
      <w:r w:rsidRPr="000C79AE">
        <w:rPr>
          <w:rFonts w:ascii="Trebuchet MS" w:hAnsi="Trebuchet MS" w:cs="Arial"/>
          <w:i/>
          <w:color w:val="000000"/>
          <w:sz w:val="20"/>
          <w:szCs w:val="20"/>
        </w:rPr>
        <w:t>,</w:t>
      </w:r>
      <w:r w:rsidR="0013407E">
        <w:rPr>
          <w:rFonts w:ascii="Trebuchet MS" w:hAnsi="Trebuchet MS" w:cs="Arial"/>
          <w:i/>
          <w:color w:val="000000"/>
          <w:sz w:val="20"/>
          <w:szCs w:val="20"/>
        </w:rPr>
        <w:t xml:space="preserve"> </w:t>
      </w:r>
      <w:bookmarkStart w:id="0" w:name="_GoBack"/>
      <w:bookmarkEnd w:id="0"/>
      <w:proofErr w:type="spellStart"/>
      <w:r w:rsidRPr="000C79AE">
        <w:rPr>
          <w:rFonts w:ascii="Trebuchet MS" w:hAnsi="Trebuchet MS" w:cs="Arial"/>
          <w:i/>
          <w:color w:val="000000"/>
          <w:sz w:val="20"/>
          <w:szCs w:val="20"/>
        </w:rPr>
        <w:t>avant</w:t>
      </w:r>
      <w:proofErr w:type="spellEnd"/>
      <w:r w:rsidRPr="000C79AE">
        <w:rPr>
          <w:rFonts w:ascii="Trebuchet MS" w:hAnsi="Trebuchet MS" w:cs="Arial"/>
          <w:i/>
          <w:color w:val="000000"/>
          <w:sz w:val="20"/>
          <w:szCs w:val="20"/>
        </w:rPr>
        <w:t xml:space="preserve"> le 13.01.2020. </w:t>
      </w:r>
      <w:r w:rsidRPr="000C79AE">
        <w:rPr>
          <w:rFonts w:ascii="Trebuchet MS" w:hAnsi="Trebuchet MS" w:cs="Arial"/>
          <w:i/>
          <w:color w:val="000000"/>
          <w:sz w:val="20"/>
          <w:szCs w:val="20"/>
          <w:lang w:val="fr-FR"/>
        </w:rPr>
        <w:t>Selon vos préférences, un calendrier individuel des réunions sera créé.</w:t>
      </w:r>
    </w:p>
    <w:p w:rsidR="00A1144D" w:rsidRPr="00A1144D" w:rsidRDefault="00A1144D" w:rsidP="00A1144D">
      <w:pPr>
        <w:spacing w:line="259" w:lineRule="auto"/>
        <w:jc w:val="both"/>
        <w:rPr>
          <w:rFonts w:ascii="Trebuchet MS" w:hAnsi="Trebuchet MS" w:cs="Arial"/>
          <w:color w:val="000000"/>
          <w:sz w:val="20"/>
          <w:szCs w:val="20"/>
          <w:lang w:val="fr-FR"/>
        </w:rPr>
      </w:pPr>
    </w:p>
    <w:p w:rsidR="00967D9F" w:rsidRPr="00A1144D" w:rsidRDefault="00A1144D" w:rsidP="00A1144D">
      <w:pPr>
        <w:jc w:val="both"/>
        <w:rPr>
          <w:rFonts w:ascii="Trebuchet MS" w:hAnsi="Trebuchet MS" w:cs="Arial"/>
          <w:sz w:val="16"/>
          <w:szCs w:val="20"/>
        </w:rPr>
      </w:pPr>
      <w:r w:rsidRPr="00A1144D">
        <w:rPr>
          <w:rFonts w:ascii="Trebuchet MS" w:hAnsi="Trebuchet MS" w:cs="Arial"/>
          <w:i/>
          <w:iCs/>
          <w:sz w:val="16"/>
          <w:szCs w:val="20"/>
        </w:rPr>
        <w:t>P</w:t>
      </w:r>
      <w:r>
        <w:rPr>
          <w:rFonts w:ascii="Trebuchet MS" w:hAnsi="Trebuchet MS" w:cs="Arial"/>
          <w:i/>
          <w:iCs/>
          <w:sz w:val="16"/>
          <w:szCs w:val="20"/>
        </w:rPr>
        <w:t>oprzez odesłanie wypełnionego formularza w</w:t>
      </w:r>
      <w:r w:rsidR="00967D9F" w:rsidRPr="00A1144D">
        <w:rPr>
          <w:rFonts w:ascii="Trebuchet MS" w:hAnsi="Trebuchet MS" w:cs="Arial"/>
          <w:i/>
          <w:iCs/>
          <w:sz w:val="16"/>
          <w:szCs w:val="20"/>
        </w:rPr>
        <w:t>yrażam zgodę na przetwarzanie moich danych osobowych zgodnie z ustawą o ochronie danych osobowych w związku z  realizacją zgłoszenia. Podanie danych jest dobrowolne, ale niezbędne do przetworzenia zapytania. Zostałem/</w:t>
      </w:r>
      <w:proofErr w:type="spellStart"/>
      <w:r w:rsidR="00967D9F" w:rsidRPr="00A1144D">
        <w:rPr>
          <w:rFonts w:ascii="Trebuchet MS" w:hAnsi="Trebuchet MS" w:cs="Arial"/>
          <w:i/>
          <w:iCs/>
          <w:sz w:val="16"/>
          <w:szCs w:val="20"/>
        </w:rPr>
        <w:t>am</w:t>
      </w:r>
      <w:proofErr w:type="spellEnd"/>
      <w:r w:rsidR="00967D9F" w:rsidRPr="00A1144D">
        <w:rPr>
          <w:rFonts w:ascii="Trebuchet MS" w:hAnsi="Trebuchet MS" w:cs="Arial"/>
          <w:i/>
          <w:iCs/>
          <w:sz w:val="16"/>
          <w:szCs w:val="20"/>
        </w:rPr>
        <w:t xml:space="preserve"> poinformowany /a, że przysługuje mi prawo dostępu do swoich danych, możliwości ich poprawiania, żądania zaprzestania ich przetwarzania. Administratorem danych osobowych jest Francusko Polska Izba Gospodarcza  z siedzibą w Warszawie.</w:t>
      </w:r>
    </w:p>
    <w:p w:rsidR="00967D9F" w:rsidRPr="00967D9F" w:rsidRDefault="00967D9F" w:rsidP="00967D9F">
      <w:pPr>
        <w:rPr>
          <w:rFonts w:ascii="Trebuchet MS" w:hAnsi="Trebuchet MS" w:cs="Arial"/>
          <w:color w:val="000000"/>
          <w:sz w:val="20"/>
          <w:szCs w:val="20"/>
        </w:rPr>
      </w:pPr>
    </w:p>
    <w:sectPr w:rsidR="00967D9F" w:rsidRPr="00967D9F" w:rsidSect="00DF0072">
      <w:headerReference w:type="default" r:id="rId10"/>
      <w:footerReference w:type="default" r:id="rId11"/>
      <w:pgSz w:w="11906" w:h="16838"/>
      <w:pgMar w:top="1417" w:right="1417" w:bottom="1417" w:left="1417" w:header="0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F91" w:rsidRDefault="00D90F91" w:rsidP="00DF0072">
      <w:pPr>
        <w:spacing w:after="0" w:line="240" w:lineRule="auto"/>
      </w:pPr>
      <w:r>
        <w:separator/>
      </w:r>
    </w:p>
  </w:endnote>
  <w:endnote w:type="continuationSeparator" w:id="0">
    <w:p w:rsidR="00D90F91" w:rsidRDefault="00D90F91" w:rsidP="00DF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Stopka"/>
      <w:ind w:left="-851"/>
    </w:pPr>
    <w:r>
      <w:rPr>
        <w:noProof/>
        <w:lang w:val="fr-FR" w:eastAsia="fr-FR"/>
      </w:rPr>
      <w:drawing>
        <wp:inline distT="0" distB="0" distL="0" distR="0" wp14:anchorId="648A1E5F" wp14:editId="2943AAC7">
          <wp:extent cx="6972300" cy="1375708"/>
          <wp:effectExtent l="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0637" cy="138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F91" w:rsidRDefault="00D90F91" w:rsidP="00DF0072">
      <w:pPr>
        <w:spacing w:after="0" w:line="240" w:lineRule="auto"/>
      </w:pPr>
      <w:r>
        <w:separator/>
      </w:r>
    </w:p>
  </w:footnote>
  <w:footnote w:type="continuationSeparator" w:id="0">
    <w:p w:rsidR="00D90F91" w:rsidRDefault="00D90F91" w:rsidP="00DF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72" w:rsidRDefault="00DF0072" w:rsidP="00DF0072">
    <w:pPr>
      <w:pStyle w:val="Nagwek"/>
      <w:ind w:left="-851"/>
    </w:pPr>
    <w:r>
      <w:rPr>
        <w:noProof/>
        <w:lang w:val="fr-FR" w:eastAsia="fr-FR"/>
      </w:rPr>
      <w:drawing>
        <wp:inline distT="0" distB="0" distL="0" distR="0" wp14:anchorId="648B0E1D" wp14:editId="45A96140">
          <wp:extent cx="6682579" cy="1295400"/>
          <wp:effectExtent l="0" t="0" r="4445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92146" cy="12972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22F6"/>
    <w:multiLevelType w:val="hybridMultilevel"/>
    <w:tmpl w:val="CA6293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A22"/>
    <w:multiLevelType w:val="hybridMultilevel"/>
    <w:tmpl w:val="7AEA088E"/>
    <w:lvl w:ilvl="0" w:tplc="2D8480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5600F"/>
    <w:multiLevelType w:val="hybridMultilevel"/>
    <w:tmpl w:val="B6349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B7148"/>
    <w:multiLevelType w:val="hybridMultilevel"/>
    <w:tmpl w:val="4C946012"/>
    <w:lvl w:ilvl="0" w:tplc="62B648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52EF5"/>
    <w:multiLevelType w:val="hybridMultilevel"/>
    <w:tmpl w:val="C554C2F0"/>
    <w:lvl w:ilvl="0" w:tplc="24FE92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287E37"/>
    <w:multiLevelType w:val="hybridMultilevel"/>
    <w:tmpl w:val="9DC05C76"/>
    <w:lvl w:ilvl="0" w:tplc="62B648A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B06"/>
    <w:multiLevelType w:val="hybridMultilevel"/>
    <w:tmpl w:val="71A66E40"/>
    <w:lvl w:ilvl="0" w:tplc="43822764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072"/>
    <w:rsid w:val="000C79AE"/>
    <w:rsid w:val="00130834"/>
    <w:rsid w:val="0013407E"/>
    <w:rsid w:val="002E0C2E"/>
    <w:rsid w:val="00302A60"/>
    <w:rsid w:val="003052DA"/>
    <w:rsid w:val="003136D1"/>
    <w:rsid w:val="003B5325"/>
    <w:rsid w:val="00414596"/>
    <w:rsid w:val="00421F3D"/>
    <w:rsid w:val="0043514E"/>
    <w:rsid w:val="00693E87"/>
    <w:rsid w:val="006C17A0"/>
    <w:rsid w:val="00904D2C"/>
    <w:rsid w:val="00967D9F"/>
    <w:rsid w:val="00A1144D"/>
    <w:rsid w:val="00A75D7C"/>
    <w:rsid w:val="00AC0F83"/>
    <w:rsid w:val="00B302B1"/>
    <w:rsid w:val="00C71C96"/>
    <w:rsid w:val="00D23DCA"/>
    <w:rsid w:val="00D31E0A"/>
    <w:rsid w:val="00D90F91"/>
    <w:rsid w:val="00DD0CC8"/>
    <w:rsid w:val="00DF0072"/>
    <w:rsid w:val="00E4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AA94F046-0F1C-4AFB-BE35-9EA38051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DA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D7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0072"/>
  </w:style>
  <w:style w:type="paragraph" w:styleId="Stopka">
    <w:name w:val="footer"/>
    <w:basedOn w:val="Normalny"/>
    <w:link w:val="StopkaZnak"/>
    <w:uiPriority w:val="99"/>
    <w:unhideWhenUsed/>
    <w:rsid w:val="00DF0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0072"/>
  </w:style>
  <w:style w:type="paragraph" w:styleId="Tekstdymka">
    <w:name w:val="Balloon Text"/>
    <w:basedOn w:val="Normalny"/>
    <w:link w:val="TekstdymkaZnak"/>
    <w:uiPriority w:val="99"/>
    <w:semiHidden/>
    <w:unhideWhenUsed/>
    <w:rsid w:val="00DF0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07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052DA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75D7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/>
    </w:rPr>
  </w:style>
  <w:style w:type="paragraph" w:styleId="Akapitzlist">
    <w:name w:val="List Paragraph"/>
    <w:aliases w:val="Tekst punktowanie"/>
    <w:basedOn w:val="Normalny"/>
    <w:link w:val="AkapitzlistZnak"/>
    <w:uiPriority w:val="34"/>
    <w:qFormat/>
    <w:rsid w:val="00A75D7C"/>
    <w:pPr>
      <w:spacing w:after="200" w:line="276" w:lineRule="auto"/>
      <w:ind w:left="720"/>
      <w:contextualSpacing/>
    </w:pPr>
    <w:rPr>
      <w:lang w:val="fr-FR"/>
    </w:rPr>
  </w:style>
  <w:style w:type="table" w:styleId="Tabela-Siatka">
    <w:name w:val="Table Grid"/>
    <w:basedOn w:val="Standardowy"/>
    <w:uiPriority w:val="59"/>
    <w:rsid w:val="00A75D7C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75D7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character" w:customStyle="1" w:styleId="TytuZnak">
    <w:name w:val="Tytuł Znak"/>
    <w:basedOn w:val="Domylnaczcionkaakapitu"/>
    <w:link w:val="Tytu"/>
    <w:uiPriority w:val="10"/>
    <w:rsid w:val="00A75D7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5D7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rebuchet MS" w:eastAsia="Times New Roman" w:hAnsi="Trebuchet MS" w:cs="Times New Roman"/>
      <w:b/>
      <w:i/>
      <w:iCs/>
      <w:color w:val="4F81BD"/>
      <w:sz w:val="20"/>
      <w:szCs w:val="20"/>
      <w:lang w:val="fr-FR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5D7C"/>
    <w:rPr>
      <w:rFonts w:ascii="Trebuchet MS" w:eastAsia="Times New Roman" w:hAnsi="Trebuchet MS" w:cs="Times New Roman"/>
      <w:b/>
      <w:i/>
      <w:iCs/>
      <w:color w:val="4F81BD"/>
      <w:sz w:val="20"/>
      <w:szCs w:val="20"/>
      <w:lang w:val="fr-FR" w:eastAsia="pl-PL"/>
    </w:rPr>
  </w:style>
  <w:style w:type="character" w:styleId="Uwydatnienie">
    <w:name w:val="Emphasis"/>
    <w:uiPriority w:val="20"/>
    <w:qFormat/>
    <w:rsid w:val="00A75D7C"/>
    <w:rPr>
      <w:i/>
      <w:iCs/>
    </w:rPr>
  </w:style>
  <w:style w:type="character" w:customStyle="1" w:styleId="st">
    <w:name w:val="st"/>
    <w:basedOn w:val="Domylnaczcionkaakapitu"/>
    <w:rsid w:val="00130834"/>
  </w:style>
  <w:style w:type="character" w:customStyle="1" w:styleId="AkapitzlistZnak">
    <w:name w:val="Akapit z listą Znak"/>
    <w:aliases w:val="Tekst punktowanie Znak"/>
    <w:link w:val="Akapitzlist"/>
    <w:uiPriority w:val="34"/>
    <w:rsid w:val="003136D1"/>
    <w:rPr>
      <w:lang w:val="fr-F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6D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6D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lwia.bojanowska@ccif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lwia.bojanowska@ccif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7C67D-6A19-48B7-973A-384F471D1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Kielich</dc:creator>
  <cp:keywords/>
  <dc:description/>
  <cp:lastModifiedBy>Mariusz Kielich</cp:lastModifiedBy>
  <cp:revision>2</cp:revision>
  <cp:lastPrinted>2016-03-03T08:47:00Z</cp:lastPrinted>
  <dcterms:created xsi:type="dcterms:W3CDTF">2019-12-13T12:43:00Z</dcterms:created>
  <dcterms:modified xsi:type="dcterms:W3CDTF">2019-12-13T12:43:00Z</dcterms:modified>
</cp:coreProperties>
</file>